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309" w:rsidRPr="004F2309" w:rsidRDefault="004F2309" w:rsidP="004F2309">
      <w:pPr>
        <w:snapToGrid w:val="0"/>
        <w:spacing w:afterLines="50" w:after="156" w:line="240" w:lineRule="atLeast"/>
        <w:jc w:val="center"/>
        <w:rPr>
          <w:rFonts w:ascii="宋体" w:eastAsia="宋体" w:hAnsi="宋体" w:cs="Times New Roman"/>
          <w:b/>
          <w:sz w:val="28"/>
          <w:szCs w:val="28"/>
        </w:rPr>
      </w:pPr>
      <w:r w:rsidRPr="004F2309">
        <w:rPr>
          <w:rFonts w:ascii="宋体" w:eastAsia="宋体" w:hAnsi="宋体" w:cs="Times New Roman" w:hint="eastAsia"/>
          <w:b/>
          <w:sz w:val="28"/>
          <w:szCs w:val="28"/>
        </w:rPr>
        <w:t>包</w:t>
      </w:r>
      <w:r w:rsidRPr="004F2309">
        <w:rPr>
          <w:rFonts w:ascii="宋体" w:eastAsia="宋体" w:hAnsi="宋体" w:cs="Times New Roman"/>
          <w:b/>
          <w:sz w:val="28"/>
          <w:szCs w:val="28"/>
        </w:rPr>
        <w:t>二</w:t>
      </w:r>
      <w:r w:rsidRPr="004F2309">
        <w:rPr>
          <w:rFonts w:ascii="宋体" w:eastAsia="宋体" w:hAnsi="宋体" w:cs="Times New Roman" w:hint="eastAsia"/>
          <w:b/>
          <w:sz w:val="28"/>
          <w:szCs w:val="28"/>
        </w:rPr>
        <w:t>新乡医学院2022-2023器皿及耗材项目</w:t>
      </w:r>
    </w:p>
    <w:p w:rsidR="004F2309" w:rsidRPr="004F2309" w:rsidRDefault="004F2309" w:rsidP="004F2309">
      <w:pPr>
        <w:snapToGrid w:val="0"/>
        <w:spacing w:afterLines="50" w:after="156" w:line="240" w:lineRule="atLeast"/>
        <w:rPr>
          <w:rFonts w:ascii="宋体" w:eastAsia="宋体" w:hAnsi="宋体" w:cs="Times New Roman"/>
          <w:b/>
          <w:sz w:val="28"/>
          <w:szCs w:val="28"/>
        </w:rPr>
      </w:pPr>
      <w:r w:rsidRPr="004F2309">
        <w:rPr>
          <w:rFonts w:ascii="宋体" w:eastAsia="宋体" w:hAnsi="宋体" w:cs="Times New Roman" w:hint="eastAsia"/>
          <w:b/>
          <w:sz w:val="28"/>
          <w:szCs w:val="28"/>
        </w:rPr>
        <w:t>特别说明：</w:t>
      </w:r>
      <w:r w:rsidRPr="004F2309">
        <w:rPr>
          <w:rFonts w:ascii="宋体" w:eastAsia="宋体" w:hAnsi="宋体" w:cs="Times New Roman" w:hint="eastAsia"/>
          <w:b/>
          <w:sz w:val="28"/>
          <w:szCs w:val="28"/>
          <w:highlight w:val="yellow"/>
        </w:rPr>
        <w:t>（</w:t>
      </w:r>
      <w:r w:rsidRPr="004F2309">
        <w:rPr>
          <w:rFonts w:ascii="宋体" w:eastAsia="宋体" w:hAnsi="宋体" w:cs="Times New Roman"/>
          <w:b/>
          <w:sz w:val="28"/>
          <w:szCs w:val="28"/>
          <w:highlight w:val="yellow"/>
        </w:rPr>
        <w:t>包段二</w:t>
      </w:r>
      <w:r w:rsidRPr="004F2309">
        <w:rPr>
          <w:rFonts w:ascii="宋体" w:eastAsia="宋体" w:hAnsi="宋体" w:cs="Times New Roman" w:hint="eastAsia"/>
          <w:b/>
          <w:sz w:val="28"/>
          <w:szCs w:val="28"/>
          <w:highlight w:val="yellow"/>
        </w:rPr>
        <w:t>共</w:t>
      </w:r>
      <w:r w:rsidRPr="004F2309">
        <w:rPr>
          <w:rFonts w:ascii="宋体" w:eastAsia="宋体" w:hAnsi="宋体" w:cs="Times New Roman"/>
          <w:b/>
          <w:sz w:val="28"/>
          <w:szCs w:val="28"/>
          <w:highlight w:val="yellow"/>
        </w:rPr>
        <w:t>分</w:t>
      </w:r>
      <w:r w:rsidRPr="004F2309">
        <w:rPr>
          <w:rFonts w:ascii="宋体" w:eastAsia="宋体" w:hAnsi="宋体" w:cs="Times New Roman" w:hint="eastAsia"/>
          <w:b/>
          <w:sz w:val="28"/>
          <w:szCs w:val="28"/>
          <w:highlight w:val="yellow"/>
        </w:rPr>
        <w:t>5个</w:t>
      </w:r>
      <w:r w:rsidRPr="004F2309">
        <w:rPr>
          <w:rFonts w:ascii="宋体" w:eastAsia="宋体" w:hAnsi="宋体" w:cs="Times New Roman"/>
          <w:b/>
          <w:sz w:val="28"/>
          <w:szCs w:val="28"/>
          <w:highlight w:val="yellow"/>
        </w:rPr>
        <w:t>部分，不许拆包</w:t>
      </w:r>
      <w:r w:rsidRPr="004F2309">
        <w:rPr>
          <w:rFonts w:ascii="宋体" w:eastAsia="宋体" w:hAnsi="宋体" w:cs="Times New Roman" w:hint="eastAsia"/>
          <w:b/>
          <w:sz w:val="28"/>
          <w:szCs w:val="28"/>
          <w:highlight w:val="yellow"/>
        </w:rPr>
        <w:t>）</w:t>
      </w:r>
      <w:r w:rsidRPr="004F2309">
        <w:rPr>
          <w:rFonts w:ascii="宋体" w:eastAsia="宋体" w:hAnsi="宋体" w:cs="Times New Roman" w:hint="eastAsia"/>
          <w:b/>
          <w:sz w:val="28"/>
          <w:szCs w:val="28"/>
        </w:rPr>
        <w:t>，下述所述计划数量仅供参考，具体以实际发生数量为准，故本次采购单价</w:t>
      </w:r>
    </w:p>
    <w:p w:rsidR="004F2309" w:rsidRPr="004F2309" w:rsidRDefault="004F2309" w:rsidP="004F2309">
      <w:pPr>
        <w:rPr>
          <w:rFonts w:ascii="Times New Roman" w:eastAsia="宋体" w:hAnsi="Times New Roman" w:cs="Times New Roman"/>
        </w:rPr>
      </w:pPr>
      <w:r w:rsidRPr="004F2309">
        <w:rPr>
          <w:rFonts w:ascii="Times New Roman" w:eastAsia="宋体" w:hAnsi="Times New Roman" w:cs="Times New Roman" w:hint="eastAsia"/>
        </w:rPr>
        <w:t>第</w:t>
      </w:r>
      <w:r w:rsidRPr="004F2309">
        <w:rPr>
          <w:rFonts w:ascii="Times New Roman" w:eastAsia="宋体" w:hAnsi="Times New Roman" w:cs="Times New Roman" w:hint="eastAsia"/>
        </w:rPr>
        <w:t>1</w:t>
      </w:r>
      <w:r w:rsidRPr="004F2309">
        <w:rPr>
          <w:rFonts w:ascii="Times New Roman" w:eastAsia="宋体" w:hAnsi="Times New Roman" w:cs="Times New Roman" w:hint="eastAsia"/>
        </w:rPr>
        <w:t>部分</w:t>
      </w:r>
      <w:r w:rsidRPr="004F2309">
        <w:rPr>
          <w:rFonts w:ascii="Times New Roman" w:eastAsia="宋体" w:hAnsi="Times New Roman" w:cs="Times New Roman" w:hint="eastAsia"/>
        </w:rPr>
        <w:t>2022-2023</w:t>
      </w:r>
      <w:r w:rsidRPr="004F2309">
        <w:rPr>
          <w:rFonts w:ascii="Times New Roman" w:eastAsia="宋体" w:hAnsi="Times New Roman" w:cs="Times New Roman" w:hint="eastAsia"/>
        </w:rPr>
        <w:t>学年</w:t>
      </w:r>
      <w:r w:rsidRPr="004F2309">
        <w:rPr>
          <w:rFonts w:ascii="Times New Roman" w:eastAsia="宋体" w:hAnsi="Times New Roman" w:cs="Times New Roman" w:hint="eastAsia"/>
        </w:rPr>
        <w:t xml:space="preserve"> </w:t>
      </w:r>
      <w:r w:rsidRPr="004F2309">
        <w:rPr>
          <w:rFonts w:ascii="Times New Roman" w:eastAsia="宋体" w:hAnsi="Times New Roman" w:cs="Times New Roman" w:hint="eastAsia"/>
        </w:rPr>
        <w:t>教学实验杂项等</w:t>
      </w:r>
    </w:p>
    <w:tbl>
      <w:tblPr>
        <w:tblW w:w="7331" w:type="dxa"/>
        <w:jc w:val="center"/>
        <w:tblLook w:val="0000" w:firstRow="0" w:lastRow="0" w:firstColumn="0" w:lastColumn="0" w:noHBand="0" w:noVBand="0"/>
      </w:tblPr>
      <w:tblGrid>
        <w:gridCol w:w="1385"/>
        <w:gridCol w:w="2762"/>
        <w:gridCol w:w="946"/>
        <w:gridCol w:w="1173"/>
        <w:gridCol w:w="1065"/>
      </w:tblGrid>
      <w:tr w:rsidR="004F2309" w:rsidRPr="004F2309" w:rsidTr="004F2309">
        <w:trPr>
          <w:trHeight w:val="315"/>
          <w:jc w:val="center"/>
        </w:trPr>
        <w:tc>
          <w:tcPr>
            <w:tcW w:w="1385"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tcPr>
          <w:p w:rsidR="004F2309" w:rsidRPr="004F2309" w:rsidRDefault="004F2309" w:rsidP="004F2309">
            <w:pPr>
              <w:widowControl/>
              <w:jc w:val="center"/>
              <w:rPr>
                <w:rFonts w:ascii="宋体" w:eastAsia="宋体" w:hAnsi="宋体" w:cs="宋体"/>
                <w:b/>
                <w:bCs/>
                <w:color w:val="000000"/>
                <w:kern w:val="0"/>
                <w:szCs w:val="21"/>
              </w:rPr>
            </w:pPr>
            <w:r w:rsidRPr="004F2309">
              <w:rPr>
                <w:rFonts w:ascii="宋体" w:eastAsia="宋体" w:hAnsi="宋体" w:cs="宋体" w:hint="eastAsia"/>
                <w:b/>
                <w:bCs/>
                <w:color w:val="000000"/>
                <w:kern w:val="0"/>
                <w:szCs w:val="21"/>
              </w:rPr>
              <w:t>序号</w:t>
            </w:r>
          </w:p>
        </w:tc>
        <w:tc>
          <w:tcPr>
            <w:tcW w:w="2762" w:type="dxa"/>
            <w:vMerge w:val="restart"/>
            <w:tcBorders>
              <w:top w:val="single" w:sz="8" w:space="0" w:color="auto"/>
              <w:left w:val="nil"/>
              <w:bottom w:val="single" w:sz="8" w:space="0" w:color="auto"/>
              <w:right w:val="single" w:sz="8" w:space="0" w:color="auto"/>
            </w:tcBorders>
            <w:shd w:val="clear" w:color="auto" w:fill="auto"/>
            <w:vAlign w:val="center"/>
          </w:tcPr>
          <w:p w:rsidR="004F2309" w:rsidRPr="004F2309" w:rsidRDefault="004F2309" w:rsidP="004F2309">
            <w:pPr>
              <w:widowControl/>
              <w:jc w:val="center"/>
              <w:rPr>
                <w:rFonts w:ascii="宋体" w:eastAsia="宋体" w:hAnsi="宋体" w:cs="宋体"/>
                <w:b/>
                <w:bCs/>
                <w:color w:val="000000"/>
                <w:kern w:val="0"/>
                <w:szCs w:val="21"/>
              </w:rPr>
            </w:pPr>
            <w:r w:rsidRPr="004F2309">
              <w:rPr>
                <w:rFonts w:ascii="宋体" w:eastAsia="宋体" w:hAnsi="宋体" w:cs="宋体" w:hint="eastAsia"/>
                <w:b/>
                <w:bCs/>
                <w:color w:val="000000"/>
                <w:kern w:val="0"/>
                <w:szCs w:val="21"/>
              </w:rPr>
              <w:t>品名</w:t>
            </w:r>
          </w:p>
        </w:tc>
        <w:tc>
          <w:tcPr>
            <w:tcW w:w="946" w:type="dxa"/>
            <w:vMerge w:val="restart"/>
            <w:tcBorders>
              <w:top w:val="single" w:sz="8" w:space="0" w:color="auto"/>
              <w:left w:val="nil"/>
              <w:bottom w:val="single" w:sz="8" w:space="0" w:color="auto"/>
              <w:right w:val="single" w:sz="8" w:space="0" w:color="auto"/>
            </w:tcBorders>
            <w:shd w:val="clear" w:color="auto" w:fill="auto"/>
            <w:vAlign w:val="center"/>
          </w:tcPr>
          <w:p w:rsidR="004F2309" w:rsidRPr="004F2309" w:rsidRDefault="004F2309" w:rsidP="004F2309">
            <w:pPr>
              <w:widowControl/>
              <w:jc w:val="center"/>
              <w:rPr>
                <w:rFonts w:ascii="宋体" w:eastAsia="宋体" w:hAnsi="宋体" w:cs="宋体"/>
                <w:b/>
                <w:bCs/>
                <w:color w:val="000000"/>
                <w:kern w:val="0"/>
                <w:szCs w:val="21"/>
              </w:rPr>
            </w:pPr>
            <w:r w:rsidRPr="004F2309">
              <w:rPr>
                <w:rFonts w:ascii="宋体" w:eastAsia="宋体" w:hAnsi="宋体" w:cs="宋体" w:hint="eastAsia"/>
                <w:b/>
                <w:bCs/>
                <w:color w:val="000000"/>
                <w:kern w:val="0"/>
                <w:szCs w:val="21"/>
              </w:rPr>
              <w:t>单位</w:t>
            </w:r>
          </w:p>
        </w:tc>
        <w:tc>
          <w:tcPr>
            <w:tcW w:w="1173" w:type="dxa"/>
            <w:vMerge w:val="restart"/>
            <w:tcBorders>
              <w:top w:val="single" w:sz="8" w:space="0" w:color="auto"/>
              <w:left w:val="nil"/>
              <w:bottom w:val="single" w:sz="8" w:space="0" w:color="000000"/>
              <w:right w:val="single" w:sz="8" w:space="0" w:color="auto"/>
            </w:tcBorders>
            <w:shd w:val="clear" w:color="000000" w:fill="FFFF00"/>
            <w:vAlign w:val="center"/>
          </w:tcPr>
          <w:p w:rsidR="004F2309" w:rsidRPr="004F2309" w:rsidRDefault="004F2309" w:rsidP="004F2309">
            <w:pPr>
              <w:widowControl/>
              <w:jc w:val="center"/>
              <w:rPr>
                <w:rFonts w:ascii="宋体" w:eastAsia="宋体" w:hAnsi="宋体" w:cs="宋体"/>
                <w:b/>
                <w:bCs/>
                <w:kern w:val="0"/>
                <w:szCs w:val="21"/>
              </w:rPr>
            </w:pPr>
            <w:r w:rsidRPr="004F2309">
              <w:rPr>
                <w:rFonts w:ascii="宋体" w:eastAsia="宋体" w:hAnsi="宋体" w:cs="宋体" w:hint="eastAsia"/>
                <w:b/>
                <w:bCs/>
                <w:kern w:val="0"/>
                <w:szCs w:val="21"/>
              </w:rPr>
              <w:t>计划数量</w:t>
            </w:r>
          </w:p>
        </w:tc>
        <w:tc>
          <w:tcPr>
            <w:tcW w:w="1065" w:type="dxa"/>
            <w:vMerge w:val="restart"/>
            <w:tcBorders>
              <w:top w:val="single" w:sz="8" w:space="0" w:color="auto"/>
              <w:left w:val="nil"/>
              <w:bottom w:val="single" w:sz="8" w:space="0" w:color="000000"/>
              <w:right w:val="single" w:sz="8" w:space="0" w:color="auto"/>
            </w:tcBorders>
            <w:shd w:val="clear" w:color="000000" w:fill="FFFF00"/>
            <w:vAlign w:val="center"/>
          </w:tcPr>
          <w:p w:rsidR="004F2309" w:rsidRPr="004F2309" w:rsidRDefault="004F2309" w:rsidP="004F2309">
            <w:pPr>
              <w:widowControl/>
              <w:jc w:val="center"/>
              <w:rPr>
                <w:rFonts w:ascii="宋体" w:eastAsia="宋体" w:hAnsi="宋体" w:cs="宋体"/>
                <w:b/>
                <w:bCs/>
                <w:kern w:val="0"/>
                <w:szCs w:val="21"/>
              </w:rPr>
            </w:pPr>
            <w:r w:rsidRPr="004F2309">
              <w:rPr>
                <w:rFonts w:ascii="宋体" w:eastAsia="宋体" w:hAnsi="宋体" w:cs="宋体" w:hint="eastAsia"/>
                <w:b/>
                <w:bCs/>
                <w:kern w:val="0"/>
                <w:szCs w:val="21"/>
              </w:rPr>
              <w:t>预算单价</w:t>
            </w:r>
          </w:p>
        </w:tc>
      </w:tr>
      <w:tr w:rsidR="004F2309" w:rsidRPr="004F2309" w:rsidTr="004F2309">
        <w:trPr>
          <w:trHeight w:val="312"/>
          <w:jc w:val="center"/>
        </w:trPr>
        <w:tc>
          <w:tcPr>
            <w:tcW w:w="1385" w:type="dxa"/>
            <w:vMerge/>
            <w:tcBorders>
              <w:top w:val="single" w:sz="8" w:space="0" w:color="000000"/>
              <w:left w:val="single" w:sz="8" w:space="0" w:color="000000"/>
              <w:bottom w:val="single" w:sz="8" w:space="0" w:color="000000"/>
              <w:right w:val="single" w:sz="8" w:space="0" w:color="auto"/>
            </w:tcBorders>
            <w:vAlign w:val="center"/>
          </w:tcPr>
          <w:p w:rsidR="004F2309" w:rsidRPr="004F2309" w:rsidRDefault="004F2309" w:rsidP="004F2309">
            <w:pPr>
              <w:widowControl/>
              <w:jc w:val="left"/>
              <w:rPr>
                <w:rFonts w:ascii="宋体" w:eastAsia="宋体" w:hAnsi="宋体" w:cs="宋体"/>
                <w:b/>
                <w:bCs/>
                <w:color w:val="000000"/>
                <w:kern w:val="0"/>
                <w:szCs w:val="21"/>
              </w:rPr>
            </w:pPr>
          </w:p>
        </w:tc>
        <w:tc>
          <w:tcPr>
            <w:tcW w:w="2762" w:type="dxa"/>
            <w:vMerge/>
            <w:tcBorders>
              <w:top w:val="single" w:sz="8" w:space="0" w:color="auto"/>
              <w:left w:val="nil"/>
              <w:bottom w:val="single" w:sz="8" w:space="0" w:color="auto"/>
              <w:right w:val="single" w:sz="8" w:space="0" w:color="auto"/>
            </w:tcBorders>
            <w:vAlign w:val="center"/>
          </w:tcPr>
          <w:p w:rsidR="004F2309" w:rsidRPr="004F2309" w:rsidRDefault="004F2309" w:rsidP="004F2309">
            <w:pPr>
              <w:widowControl/>
              <w:jc w:val="left"/>
              <w:rPr>
                <w:rFonts w:ascii="宋体" w:eastAsia="宋体" w:hAnsi="宋体" w:cs="宋体"/>
                <w:b/>
                <w:bCs/>
                <w:color w:val="000000"/>
                <w:kern w:val="0"/>
                <w:szCs w:val="21"/>
              </w:rPr>
            </w:pPr>
          </w:p>
        </w:tc>
        <w:tc>
          <w:tcPr>
            <w:tcW w:w="946" w:type="dxa"/>
            <w:vMerge/>
            <w:tcBorders>
              <w:top w:val="single" w:sz="8" w:space="0" w:color="auto"/>
              <w:left w:val="nil"/>
              <w:bottom w:val="single" w:sz="8" w:space="0" w:color="auto"/>
              <w:right w:val="single" w:sz="8" w:space="0" w:color="auto"/>
            </w:tcBorders>
            <w:vAlign w:val="center"/>
          </w:tcPr>
          <w:p w:rsidR="004F2309" w:rsidRPr="004F2309" w:rsidRDefault="004F2309" w:rsidP="004F2309">
            <w:pPr>
              <w:widowControl/>
              <w:jc w:val="left"/>
              <w:rPr>
                <w:rFonts w:ascii="宋体" w:eastAsia="宋体" w:hAnsi="宋体" w:cs="宋体"/>
                <w:b/>
                <w:bCs/>
                <w:color w:val="000000"/>
                <w:kern w:val="0"/>
                <w:szCs w:val="21"/>
              </w:rPr>
            </w:pPr>
          </w:p>
        </w:tc>
        <w:tc>
          <w:tcPr>
            <w:tcW w:w="1173" w:type="dxa"/>
            <w:vMerge/>
            <w:tcBorders>
              <w:top w:val="single" w:sz="8" w:space="0" w:color="auto"/>
              <w:left w:val="nil"/>
              <w:bottom w:val="single" w:sz="8" w:space="0" w:color="000000"/>
              <w:right w:val="single" w:sz="8" w:space="0" w:color="auto"/>
            </w:tcBorders>
            <w:vAlign w:val="center"/>
          </w:tcPr>
          <w:p w:rsidR="004F2309" w:rsidRPr="004F2309" w:rsidRDefault="004F2309" w:rsidP="004F2309">
            <w:pPr>
              <w:widowControl/>
              <w:jc w:val="left"/>
              <w:rPr>
                <w:rFonts w:ascii="宋体" w:eastAsia="宋体" w:hAnsi="宋体" w:cs="宋体"/>
                <w:b/>
                <w:bCs/>
                <w:kern w:val="0"/>
                <w:szCs w:val="21"/>
              </w:rPr>
            </w:pPr>
          </w:p>
        </w:tc>
        <w:tc>
          <w:tcPr>
            <w:tcW w:w="1065" w:type="dxa"/>
            <w:vMerge/>
            <w:tcBorders>
              <w:top w:val="single" w:sz="8" w:space="0" w:color="auto"/>
              <w:left w:val="nil"/>
              <w:bottom w:val="single" w:sz="8" w:space="0" w:color="000000"/>
              <w:right w:val="single" w:sz="8" w:space="0" w:color="auto"/>
            </w:tcBorders>
            <w:vAlign w:val="center"/>
          </w:tcPr>
          <w:p w:rsidR="004F2309" w:rsidRPr="004F2309" w:rsidRDefault="004F2309" w:rsidP="004F2309">
            <w:pPr>
              <w:widowControl/>
              <w:jc w:val="left"/>
              <w:rPr>
                <w:rFonts w:ascii="宋体" w:eastAsia="宋体" w:hAnsi="宋体" w:cs="宋体"/>
                <w:b/>
                <w:bCs/>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110抽三层纸抽</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提</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158</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3.9mm wifi的可弯曲的通道摄像探头</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502胶水</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AB胶</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VGA分配器</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安瓿瓶开瓶器</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7</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白板</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8</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白板笔</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支</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194</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白板笔</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支</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104</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白板檫</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支</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白色粉笔</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盒</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白色检材桶带盖子</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13</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白色烤漆钥匙盘</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包装纸</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张</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保鲜袋</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卷</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28</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9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保鲜盒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33</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17</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保鲜盒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23</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18</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保鲜膜</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卷</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保鲜膜</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卷</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16</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20</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笔记本</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本</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76</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笔记本</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笔筒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23</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便利贴</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本</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58</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标签（耐高温高压）</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张</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160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标签（耐高温高压）</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张</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冰箱冰格</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54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27</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玻璃雕刻笔</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套</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28</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玻璃胶</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瓶</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玻璃胶枪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30</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玻璃铅笔</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盒</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玻璃水垢清洁剂</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瓶</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不锈钢鸡蛋托</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33</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不锈钢盆</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lastRenderedPageBreak/>
              <w:t>34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不锈钢水池过滤网</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不锈钢直尺</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把</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11</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擦手纸</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包</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348</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37</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擦手纸盒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 xml:space="preserve">　</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38</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裁纸刀</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彩绘笔</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支</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24</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54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40</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彩色标签胶带（耐高温）</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卷</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彩色粉笔</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盒</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84</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彩色书夹</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盒</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43</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彩色书夹</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盒</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彩色荧光笔</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盒</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插排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14</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插排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47</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茶叶</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公斤</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48</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长尾夹</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盒</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长尾夹</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盒</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11</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50</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长尾夹</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盒</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11</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长尾夹</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盒</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11</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超市购物袋</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把</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53</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称量纸</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盒</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13</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冲洗壶</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充电式手灯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充电式手灯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57</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抽杆文件夹</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17</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58</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除菌除螨洗衣粉</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袋</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204</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船型开关（带灯）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60</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纯棉毛巾GA1086</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条</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369</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打印机碳粉</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瓶</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打印纸</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箱</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63</w:t>
            </w:r>
          </w:p>
        </w:tc>
        <w:tc>
          <w:tcPr>
            <w:tcW w:w="2762"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大号毛巾</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条</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108</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大鼠帆布手套</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双</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大吸力粘勾</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170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带盖垃圾桶</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67</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单杆式落地晾衣架</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68</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档案袋(透明）</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电池</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节</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470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70</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电池</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节</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252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71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电吹风</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72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电动推刀防水</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73</w:t>
            </w:r>
          </w:p>
        </w:tc>
        <w:tc>
          <w:tcPr>
            <w:tcW w:w="2762"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电子教鞭</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17</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74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订书机</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75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订书机</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lastRenderedPageBreak/>
              <w:t>76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订书机（大）</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77</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帆布劳保手套</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双</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78</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翻页笔</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支</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79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翻页文件夹</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80</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肥皂</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块</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416</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81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肥皂</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82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粉笔（白色）</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盒</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83</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复印纸</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包</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54</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84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高强度订书钉</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盒</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85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高强度订书钉12#</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盒</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18</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86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高压无线水枪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87</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工具包</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88</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固体胶</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125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89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刮腻子刀</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把</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24</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90</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刮腻子刀</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把</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91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管子钳</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把</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92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国际标准视力表</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张</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93</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黑板檫</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94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红蓝铅笔</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支</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95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火柴</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盒</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410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96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计算器</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部</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540"/>
          <w:jc w:val="center"/>
        </w:trPr>
        <w:tc>
          <w:tcPr>
            <w:tcW w:w="1385" w:type="dxa"/>
            <w:tcBorders>
              <w:top w:val="nil"/>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97</w:t>
            </w:r>
          </w:p>
        </w:tc>
        <w:tc>
          <w:tcPr>
            <w:tcW w:w="2762" w:type="dxa"/>
            <w:tcBorders>
              <w:top w:val="single" w:sz="8" w:space="0" w:color="000000"/>
              <w:left w:val="nil"/>
              <w:bottom w:val="single" w:sz="8" w:space="0" w:color="000000"/>
              <w:right w:val="single" w:sz="8" w:space="0" w:color="000000"/>
            </w:tcBorders>
            <w:shd w:val="clear" w:color="000000" w:fill="FFFFFF"/>
            <w:vAlign w:val="center"/>
          </w:tcPr>
          <w:p w:rsidR="004F2309" w:rsidRPr="004F2309" w:rsidRDefault="004F2309" w:rsidP="004F2309">
            <w:pPr>
              <w:widowControl/>
              <w:jc w:val="center"/>
              <w:rPr>
                <w:rFonts w:ascii="宋体" w:eastAsia="宋体" w:hAnsi="宋体" w:cs="宋体"/>
                <w:kern w:val="0"/>
                <w:szCs w:val="21"/>
                <w:highlight w:val="yellow"/>
              </w:rPr>
            </w:pPr>
            <w:r w:rsidRPr="004F2309">
              <w:rPr>
                <w:rFonts w:ascii="宋体" w:eastAsia="宋体" w:hAnsi="宋体" w:cs="宋体" w:hint="eastAsia"/>
                <w:kern w:val="0"/>
                <w:szCs w:val="21"/>
                <w:highlight w:val="yellow"/>
              </w:rPr>
              <w:t>记号笔（防酒精）</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支</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560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540"/>
          <w:jc w:val="center"/>
        </w:trPr>
        <w:tc>
          <w:tcPr>
            <w:tcW w:w="1385" w:type="dxa"/>
            <w:tcBorders>
              <w:top w:val="nil"/>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98</w:t>
            </w:r>
          </w:p>
        </w:tc>
        <w:tc>
          <w:tcPr>
            <w:tcW w:w="2762" w:type="dxa"/>
            <w:tcBorders>
              <w:top w:val="single" w:sz="8" w:space="0" w:color="000000"/>
              <w:left w:val="nil"/>
              <w:bottom w:val="single" w:sz="8" w:space="0" w:color="000000"/>
              <w:right w:val="single" w:sz="8" w:space="0" w:color="000000"/>
            </w:tcBorders>
            <w:shd w:val="clear" w:color="000000" w:fill="FFFFFF"/>
            <w:vAlign w:val="center"/>
          </w:tcPr>
          <w:p w:rsidR="004F2309" w:rsidRPr="004F2309" w:rsidRDefault="004F2309" w:rsidP="004F2309">
            <w:pPr>
              <w:widowControl/>
              <w:jc w:val="center"/>
              <w:rPr>
                <w:rFonts w:ascii="宋体" w:eastAsia="宋体" w:hAnsi="宋体" w:cs="宋体"/>
                <w:kern w:val="0"/>
                <w:szCs w:val="21"/>
                <w:highlight w:val="yellow"/>
              </w:rPr>
            </w:pPr>
            <w:r w:rsidRPr="004F2309">
              <w:rPr>
                <w:rFonts w:ascii="宋体" w:eastAsia="宋体" w:hAnsi="宋体" w:cs="宋体" w:hint="eastAsia"/>
                <w:kern w:val="0"/>
                <w:szCs w:val="21"/>
                <w:highlight w:val="yellow"/>
              </w:rPr>
              <w:t>记号笔（防酒精）</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支</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160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99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记事本</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本</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37</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100</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加厚自封袋</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200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加厚自封袋</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400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加厚自封袋</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250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103</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加厚自封袋</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200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加厚自封袋</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包</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简约方凳</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180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键盘</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 xml:space="preserve">　</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107</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胶水</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瓶</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33</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108</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胶靴</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双</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洁厕精</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瓶</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123</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110</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结构胶</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111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金属钥匙牌</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112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酒精灯灯芯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113</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卷尺</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114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绝缘胶布</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卷</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115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可标记钥匙牌</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筒</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116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可折叠人字梯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lastRenderedPageBreak/>
              <w:t>117</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空气清新剂</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瓶</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118</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酷儿葡萄汁饮料</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瓶</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119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垃圾袋</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把</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54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120</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垃圾袋</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把</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80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54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121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垃圾袋</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把</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110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54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122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垃圾袋</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把</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123</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垃圾袋</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把</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54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124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垃圾袋</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把</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125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垃圾袋</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把</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126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垃圾桶</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127</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垃圾桶</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128</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锂电池及充电器</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129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量角器</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130</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绿劲本色抽纸</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包</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131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滤纸</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张</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400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132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脉动维生素饮料</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瓶</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133</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毛笔</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支</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134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美工刀</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把</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135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美优套装针线盒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套</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136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密封箱</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48</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137</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妙洁百洁布</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包</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16</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138</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妙洁绒里手套</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包</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139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灭害灵</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瓶</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140</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抹布</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条</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525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141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木质教鞭</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8</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142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耐酸手套</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双</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143</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尼龙草绳</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卷</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144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纽扣电池</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节</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98</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145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农夫山泉水溶C100</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瓶</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146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配电盘（定制）</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147</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喷壶</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53</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148</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皮筋</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袋</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9</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149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漆刷</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150</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起钉锤</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把</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151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铅笔</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支</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152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铅笔</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153</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铅笔刀</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把</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7</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154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强力粘钩</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155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强力粘钩</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156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切纸美工刀</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把</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lastRenderedPageBreak/>
              <w:t>157</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清洁球</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220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158</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去污粉</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瓶</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159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人类染色体核型图</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套</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3000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72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160</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荣誉证书（6K)</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本</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161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软皮本</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本</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54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162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扫把</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163</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扫把簸箕</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套</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164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砂轮</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165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生料带</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卷</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166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十字螺丝刀</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磁性</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54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167</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石英钟（银色边框、白色表盘、黑色指针、教室挂钟）</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168</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实木简易衣帽架</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169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视野图纸</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对（左右各一）</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170</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收纳盒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171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收纳盒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172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收纳盒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173</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收纳盒，带轮</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174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收纳盒，不带轮</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175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手工线</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包</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14</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176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手术刷</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177</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疏通马桶皮塞子</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178</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鼠标</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179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鼠标</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180</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数码定时器</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181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双面胶</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卷</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182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双面胶</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卷</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27</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183</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双面胶</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卷</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184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水池刷</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12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185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水管</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盘</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186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塑料袋</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把</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187</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塑料档案盒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188</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塑料凳</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189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塑料饭盒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190</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塑料筐</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191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塑料盆</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lastRenderedPageBreak/>
              <w:t>192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塑料盆长方</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193</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塑料桶﹙带盖﹚</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8</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194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塑料圆盆</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195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碎纸机</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台</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196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台尺</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197</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台灯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198</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台式电脑显示器增高架</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199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碳素墨水（英雄）</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瓶</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8</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bookmarkStart w:id="0" w:name="_GoBack"/>
            <w:bookmarkEnd w:id="0"/>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200</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铁斗</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201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透明L型单页夹</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包</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202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透明胶带</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卷</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130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203</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透明胶带</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卷</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204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透明资料册</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205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拖把</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把</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75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206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拖鞋（男）</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双</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207</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拖鞋（女）</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双</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208</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拖鞋（女）</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双</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209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万能胶</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支</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8</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210</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王麻子剪刀</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211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维修工具套装</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套</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212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卫生纸BT810 180G</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提</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213</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无碳复写纸</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本</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214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无碳复写纸</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本</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215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无碳复写纸</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本</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216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无线鼠标</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highlight w:val="yellow"/>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217</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无线鼠标键盘</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套</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218</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锡纸</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卷</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219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洗涤灵</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桶</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48</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220</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洗涤灵</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瓶</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138</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221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洗衣液</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桶</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82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222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洗衣皂</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块</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223</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线圈笔记本</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本</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224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线手套</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双</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150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225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香皂</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 xml:space="preserve">　</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226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小定时器</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227</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小方巾</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条</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228</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小蜜蜂</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229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小鼠解剖图</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张</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8</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54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230</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小推车</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辆</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54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231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小推车</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辆</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232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小型充电电钻</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lastRenderedPageBreak/>
              <w:t>233</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鞋胶</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54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234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信封</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包</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72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235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信纸</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包</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236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压力喷壶</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17</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237</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牙签</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包</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216</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238</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牙签</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包</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239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盐</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袋</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600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240</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highlight w:val="yellow"/>
              </w:rPr>
            </w:pPr>
            <w:r w:rsidRPr="004F2309">
              <w:rPr>
                <w:rFonts w:ascii="宋体" w:eastAsia="宋体" w:hAnsi="宋体" w:cs="宋体" w:hint="eastAsia"/>
                <w:kern w:val="0"/>
                <w:szCs w:val="21"/>
                <w:highlight w:val="yellow"/>
              </w:rPr>
              <w:t>一次性水杯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highlight w:val="yellow"/>
              </w:rPr>
            </w:pPr>
            <w:r w:rsidRPr="004F2309">
              <w:rPr>
                <w:rFonts w:ascii="宋体" w:eastAsia="宋体" w:hAnsi="宋体" w:cs="宋体" w:hint="eastAsia"/>
                <w:kern w:val="0"/>
                <w:szCs w:val="21"/>
                <w:highlight w:val="yellow"/>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highlight w:val="yellow"/>
              </w:rPr>
            </w:pPr>
            <w:r w:rsidRPr="004F2309">
              <w:rPr>
                <w:rFonts w:ascii="宋体" w:eastAsia="宋体" w:hAnsi="宋体" w:cs="宋体" w:hint="eastAsia"/>
                <w:kern w:val="0"/>
                <w:szCs w:val="21"/>
                <w:highlight w:val="yellow"/>
              </w:rPr>
              <w:t>2800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highlight w:val="yellow"/>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241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一次性袖头</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120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242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一次性纸杯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包</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243</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highlight w:val="yellow"/>
              </w:rPr>
            </w:pPr>
            <w:r w:rsidRPr="004F2309">
              <w:rPr>
                <w:rFonts w:ascii="宋体" w:eastAsia="宋体" w:hAnsi="宋体" w:cs="宋体" w:hint="eastAsia"/>
                <w:kern w:val="0"/>
                <w:szCs w:val="21"/>
                <w:highlight w:val="yellow"/>
              </w:rPr>
              <w:t>一次性纸杯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highlight w:val="yellow"/>
              </w:rPr>
            </w:pPr>
            <w:r w:rsidRPr="004F2309">
              <w:rPr>
                <w:rFonts w:ascii="宋体" w:eastAsia="宋体" w:hAnsi="宋体" w:cs="宋体" w:hint="eastAsia"/>
                <w:kern w:val="0"/>
                <w:szCs w:val="21"/>
                <w:highlight w:val="yellow"/>
              </w:rPr>
              <w:t>包</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highlight w:val="yellow"/>
              </w:rPr>
            </w:pPr>
            <w:r w:rsidRPr="004F2309">
              <w:rPr>
                <w:rFonts w:ascii="宋体" w:eastAsia="宋体" w:hAnsi="宋体" w:cs="宋体" w:hint="eastAsia"/>
                <w:kern w:val="0"/>
                <w:szCs w:val="21"/>
                <w:highlight w:val="yellow"/>
              </w:rPr>
              <w:t>16</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highlight w:val="yellow"/>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244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衣服撑</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111</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245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印台</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246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印油</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瓶</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247</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蝇  拍</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8</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248</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硬皮笔记本</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本</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56</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249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油漆笔</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支</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250</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游标卡尺</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251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圆凳</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盒</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252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遮眼板</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253</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直尺</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254</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指示棒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255</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中性笔</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支</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405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256</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中性笔</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支</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350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85"/>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257</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中性笔</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支</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130</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258</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重型订书机</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259</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周转箱</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12</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260</w:t>
            </w:r>
          </w:p>
        </w:tc>
        <w:tc>
          <w:tcPr>
            <w:tcW w:w="2762"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周转箱</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个</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4</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36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261</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自拧水旋转拖把</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把</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28</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r w:rsidR="004F2309" w:rsidRPr="004F2309" w:rsidTr="004F2309">
        <w:trPr>
          <w:trHeight w:val="270"/>
          <w:jc w:val="center"/>
        </w:trPr>
        <w:tc>
          <w:tcPr>
            <w:tcW w:w="1385"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262</w:t>
            </w:r>
          </w:p>
        </w:tc>
        <w:tc>
          <w:tcPr>
            <w:tcW w:w="2762"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自喷漆</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瓶</w:t>
            </w:r>
          </w:p>
        </w:tc>
        <w:tc>
          <w:tcPr>
            <w:tcW w:w="117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r w:rsidRPr="004F2309">
              <w:rPr>
                <w:rFonts w:ascii="宋体" w:eastAsia="宋体" w:hAnsi="宋体" w:cs="宋体" w:hint="eastAsia"/>
                <w:kern w:val="0"/>
                <w:szCs w:val="21"/>
              </w:rPr>
              <w:t>5</w:t>
            </w:r>
          </w:p>
        </w:tc>
        <w:tc>
          <w:tcPr>
            <w:tcW w:w="1065"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kern w:val="0"/>
                <w:szCs w:val="21"/>
              </w:rPr>
            </w:pPr>
          </w:p>
        </w:tc>
      </w:tr>
    </w:tbl>
    <w:p w:rsidR="004F2309" w:rsidRPr="004F2309" w:rsidRDefault="004F2309" w:rsidP="004F2309">
      <w:pPr>
        <w:snapToGrid w:val="0"/>
        <w:spacing w:afterLines="50" w:after="156" w:line="240" w:lineRule="atLeast"/>
        <w:jc w:val="center"/>
        <w:rPr>
          <w:rFonts w:ascii="宋体" w:eastAsia="宋体" w:hAnsi="宋体" w:cs="Times New Roman"/>
          <w:b/>
          <w:szCs w:val="21"/>
        </w:rPr>
      </w:pPr>
      <w:r w:rsidRPr="004F2309">
        <w:rPr>
          <w:rFonts w:ascii="宋体" w:eastAsia="宋体" w:hAnsi="宋体" w:cs="Times New Roman" w:hint="eastAsia"/>
          <w:b/>
          <w:szCs w:val="21"/>
        </w:rPr>
        <w:t>第2部分2022-2023学年 玻璃器皿等</w:t>
      </w:r>
    </w:p>
    <w:tbl>
      <w:tblPr>
        <w:tblW w:w="6657" w:type="dxa"/>
        <w:jc w:val="center"/>
        <w:tblLook w:val="0000" w:firstRow="0" w:lastRow="0" w:firstColumn="0" w:lastColumn="0" w:noHBand="0" w:noVBand="0"/>
      </w:tblPr>
      <w:tblGrid>
        <w:gridCol w:w="842"/>
        <w:gridCol w:w="2977"/>
        <w:gridCol w:w="883"/>
        <w:gridCol w:w="946"/>
        <w:gridCol w:w="1009"/>
      </w:tblGrid>
      <w:tr w:rsidR="004F2309" w:rsidRPr="004F2309" w:rsidTr="004F2309">
        <w:trPr>
          <w:trHeight w:val="916"/>
          <w:jc w:val="center"/>
        </w:trPr>
        <w:tc>
          <w:tcPr>
            <w:tcW w:w="8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b/>
                <w:bCs/>
                <w:color w:val="000000"/>
                <w:kern w:val="0"/>
                <w:szCs w:val="21"/>
              </w:rPr>
            </w:pPr>
            <w:r w:rsidRPr="004F2309">
              <w:rPr>
                <w:rFonts w:ascii="宋体" w:eastAsia="宋体" w:hAnsi="宋体" w:cs="宋体" w:hint="eastAsia"/>
                <w:b/>
                <w:bCs/>
                <w:color w:val="000000"/>
                <w:kern w:val="0"/>
                <w:szCs w:val="21"/>
              </w:rPr>
              <w:t>序号</w:t>
            </w:r>
          </w:p>
        </w:tc>
        <w:tc>
          <w:tcPr>
            <w:tcW w:w="2977" w:type="dxa"/>
            <w:tcBorders>
              <w:top w:val="single" w:sz="8" w:space="0" w:color="000000"/>
              <w:left w:val="nil"/>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b/>
                <w:bCs/>
                <w:color w:val="000000"/>
                <w:kern w:val="0"/>
                <w:szCs w:val="21"/>
              </w:rPr>
            </w:pPr>
            <w:r w:rsidRPr="004F2309">
              <w:rPr>
                <w:rFonts w:ascii="宋体" w:eastAsia="宋体" w:hAnsi="宋体" w:cs="宋体" w:hint="eastAsia"/>
                <w:b/>
                <w:bCs/>
                <w:color w:val="000000"/>
                <w:kern w:val="0"/>
                <w:szCs w:val="21"/>
              </w:rPr>
              <w:t>品名</w:t>
            </w:r>
          </w:p>
        </w:tc>
        <w:tc>
          <w:tcPr>
            <w:tcW w:w="883" w:type="dxa"/>
            <w:tcBorders>
              <w:top w:val="single" w:sz="8" w:space="0" w:color="000000"/>
              <w:left w:val="nil"/>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b/>
                <w:bCs/>
                <w:color w:val="000000"/>
                <w:kern w:val="0"/>
                <w:szCs w:val="21"/>
              </w:rPr>
            </w:pPr>
            <w:r w:rsidRPr="004F2309">
              <w:rPr>
                <w:rFonts w:ascii="宋体" w:eastAsia="宋体" w:hAnsi="宋体" w:cs="宋体" w:hint="eastAsia"/>
                <w:b/>
                <w:bCs/>
                <w:color w:val="000000"/>
                <w:kern w:val="0"/>
                <w:szCs w:val="21"/>
              </w:rPr>
              <w:t>单位</w:t>
            </w:r>
          </w:p>
        </w:tc>
        <w:tc>
          <w:tcPr>
            <w:tcW w:w="946" w:type="dxa"/>
            <w:tcBorders>
              <w:top w:val="single" w:sz="8" w:space="0" w:color="auto"/>
              <w:left w:val="nil"/>
              <w:bottom w:val="single" w:sz="8" w:space="0" w:color="000000"/>
              <w:right w:val="single" w:sz="8" w:space="0" w:color="auto"/>
            </w:tcBorders>
            <w:shd w:val="clear" w:color="000000" w:fill="FFFF00"/>
            <w:vAlign w:val="center"/>
          </w:tcPr>
          <w:p w:rsidR="004F2309" w:rsidRPr="004F2309" w:rsidRDefault="004F2309" w:rsidP="004F2309">
            <w:pPr>
              <w:widowControl/>
              <w:jc w:val="center"/>
              <w:rPr>
                <w:rFonts w:ascii="宋体" w:eastAsia="宋体" w:hAnsi="宋体" w:cs="宋体"/>
                <w:b/>
                <w:bCs/>
                <w:kern w:val="0"/>
                <w:szCs w:val="21"/>
              </w:rPr>
            </w:pPr>
            <w:r w:rsidRPr="004F2309">
              <w:rPr>
                <w:rFonts w:ascii="宋体" w:eastAsia="宋体" w:hAnsi="宋体" w:cs="宋体" w:hint="eastAsia"/>
                <w:b/>
                <w:bCs/>
                <w:kern w:val="0"/>
                <w:szCs w:val="21"/>
              </w:rPr>
              <w:t>计划数量</w:t>
            </w:r>
          </w:p>
        </w:tc>
        <w:tc>
          <w:tcPr>
            <w:tcW w:w="1009" w:type="dxa"/>
            <w:tcBorders>
              <w:top w:val="single" w:sz="8" w:space="0" w:color="auto"/>
              <w:left w:val="nil"/>
              <w:bottom w:val="single" w:sz="8" w:space="0" w:color="000000"/>
              <w:right w:val="single" w:sz="8" w:space="0" w:color="auto"/>
            </w:tcBorders>
            <w:shd w:val="clear" w:color="000000" w:fill="FFFF00"/>
            <w:vAlign w:val="center"/>
          </w:tcPr>
          <w:p w:rsidR="004F2309" w:rsidRPr="004F2309" w:rsidRDefault="004F2309" w:rsidP="004F2309">
            <w:pPr>
              <w:widowControl/>
              <w:jc w:val="center"/>
              <w:rPr>
                <w:rFonts w:ascii="宋体" w:eastAsia="宋体" w:hAnsi="宋体" w:cs="宋体"/>
                <w:b/>
                <w:bCs/>
                <w:kern w:val="0"/>
                <w:szCs w:val="21"/>
              </w:rPr>
            </w:pPr>
            <w:r w:rsidRPr="004F2309">
              <w:rPr>
                <w:rFonts w:ascii="宋体" w:eastAsia="宋体" w:hAnsi="宋体" w:cs="宋体" w:hint="eastAsia"/>
                <w:b/>
                <w:bCs/>
                <w:kern w:val="0"/>
                <w:szCs w:val="21"/>
              </w:rPr>
              <w:t>预算单价</w:t>
            </w: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b形管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白滴瓶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白容量瓶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白色滴瓶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白色广口瓶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白色试剂瓶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lastRenderedPageBreak/>
              <w:t>7</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变头</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套</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标本缸</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9</w:t>
            </w:r>
          </w:p>
        </w:tc>
        <w:tc>
          <w:tcPr>
            <w:tcW w:w="2977"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标本瓶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48</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标本瓶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48</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标本瓶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48</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12</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标本瓶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48</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13</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标本瓶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48</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14</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标本瓶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48</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15</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标本瓶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48</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16</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玻棒</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17</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玻璃棒</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18</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玻璃分针</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19</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玻璃漏斗</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玻璃滤板筒形抽滤漏斗</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21</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玻璃滤板筒形抽滤漏斗</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22</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玻璃皿</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23</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玻璃试管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24</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玻璃试管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500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25</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玻璃吸管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26</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玻璃吸管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27</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玻璃匀浆器</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28</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布氏漏斗</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29</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抽滤瓶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30</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滴管乳胶帽</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1000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31</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滴瓶帽</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32</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点滴管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33</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点滴帽</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34</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短吸量管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35</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短吸量管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36</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多聚赖氨酸包被玻片</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22</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37</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封口毛细管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桶</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38</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盖玻片</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4300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39</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盖片</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大盒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40</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盖片</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41</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广口磨口透明玻璃瓶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42</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广口磨口透明玻璃瓶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43</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广口瓶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44</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广口试剂瓶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45</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广口锥形瓶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46</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碱式滴定管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47</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碱性滴定管滴头</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48</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胶头滴管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49</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精油瓶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lastRenderedPageBreak/>
              <w:t>50</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酒精灯</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51</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酒精灯</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52</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具四氟梨形漏斗</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842" w:type="dxa"/>
            <w:tcBorders>
              <w:top w:val="nil"/>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53</w:t>
            </w:r>
          </w:p>
        </w:tc>
        <w:tc>
          <w:tcPr>
            <w:tcW w:w="2977"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蓝盖试剂瓶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54</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蓝盖试剂瓶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55</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蓝盖试剂瓶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56</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蓝盖试剂瓶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57</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量筒</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58</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量筒</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59</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量筒</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60</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量筒</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61</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量筒</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62</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螺口刻度离心管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63</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螺口刻度离心管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300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64</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螺口试剂瓶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65</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螺口试剂瓶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66</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毛玻璃片</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块</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67</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毛细点样管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68</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免洗载玻片</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650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69</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培养瓶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70</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平面皿</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71</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气管插管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72</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容量瓶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73</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容量瓶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74</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三角广口瓶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75</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三角烧瓶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76</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三角烧瓶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77</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三角锥形瓶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78</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三角锥形瓶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79</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烧杯</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80</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烧杯</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81</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烧杯</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82</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烧杯</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83</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烧杯</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84</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烧杯</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85</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烧杯</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86</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烧杯</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87</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蛇形索氏提取器</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套</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88</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石英比色杯</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89</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四通比色皿</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套</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90</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酸式滴定管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91</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酸式滴定管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92</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温度计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lastRenderedPageBreak/>
              <w:t>93</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温度计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94</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温度计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95</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温度计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96</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温度计玻璃套管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97</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温湿度表</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98</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细玻棒</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kg</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99</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细玻棒</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根</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500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100</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小口玻璃瓶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101</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心衰灌流装置</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套</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102</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血盖片</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103</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样品瓶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104</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样品瓶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105</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液相色谱瓶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106</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液相色谱瓶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107</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移液管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108</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移液管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109</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圆底烧瓶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110</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圆底烧瓶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111</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圆底烧瓶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112</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圆盖玻片</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113</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圆形盖玻片</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114</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圆形盖玻片</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115</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载玻片</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116</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载玻片</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箱</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117</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长吸量管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118</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真空接液管</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119</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蒸馏头</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120</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棕色滴瓶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60</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121</w:t>
            </w:r>
          </w:p>
        </w:tc>
        <w:tc>
          <w:tcPr>
            <w:tcW w:w="2977"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棕色试剂瓶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122</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棕小口瓶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842"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123</w:t>
            </w:r>
          </w:p>
        </w:tc>
        <w:tc>
          <w:tcPr>
            <w:tcW w:w="2977"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棕小口瓶</w:t>
            </w:r>
          </w:p>
        </w:tc>
        <w:tc>
          <w:tcPr>
            <w:tcW w:w="88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9"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bl>
    <w:p w:rsidR="004F2309" w:rsidRPr="004F2309" w:rsidRDefault="004F2309" w:rsidP="004F2309">
      <w:pPr>
        <w:snapToGrid w:val="0"/>
        <w:spacing w:afterLines="50" w:after="156" w:line="240" w:lineRule="atLeast"/>
        <w:rPr>
          <w:rFonts w:ascii="宋体" w:eastAsia="宋体" w:hAnsi="宋体" w:cs="Times New Roman"/>
          <w:b/>
          <w:szCs w:val="21"/>
        </w:rPr>
      </w:pPr>
      <w:r w:rsidRPr="004F2309">
        <w:rPr>
          <w:rFonts w:ascii="宋体" w:eastAsia="宋体" w:hAnsi="宋体" w:cs="Times New Roman" w:hint="eastAsia"/>
          <w:b/>
          <w:szCs w:val="21"/>
        </w:rPr>
        <w:t>第3部分2022-2023学年 一次性耗材等</w:t>
      </w:r>
    </w:p>
    <w:tbl>
      <w:tblPr>
        <w:tblW w:w="5629" w:type="dxa"/>
        <w:jc w:val="center"/>
        <w:tblLook w:val="0000" w:firstRow="0" w:lastRow="0" w:firstColumn="0" w:lastColumn="0" w:noHBand="0" w:noVBand="0"/>
      </w:tblPr>
      <w:tblGrid>
        <w:gridCol w:w="790"/>
        <w:gridCol w:w="2280"/>
        <w:gridCol w:w="746"/>
        <w:gridCol w:w="853"/>
        <w:gridCol w:w="960"/>
      </w:tblGrid>
      <w:tr w:rsidR="004F2309" w:rsidRPr="004F2309" w:rsidTr="004F2309">
        <w:trPr>
          <w:trHeight w:val="916"/>
          <w:jc w:val="center"/>
        </w:trPr>
        <w:tc>
          <w:tcPr>
            <w:tcW w:w="7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b/>
                <w:bCs/>
                <w:color w:val="000000"/>
                <w:kern w:val="0"/>
                <w:szCs w:val="21"/>
              </w:rPr>
            </w:pPr>
            <w:r w:rsidRPr="004F2309">
              <w:rPr>
                <w:rFonts w:ascii="宋体" w:eastAsia="宋体" w:hAnsi="宋体" w:cs="宋体" w:hint="eastAsia"/>
                <w:b/>
                <w:bCs/>
                <w:color w:val="000000"/>
                <w:kern w:val="0"/>
                <w:szCs w:val="21"/>
              </w:rPr>
              <w:t>序号</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b/>
                <w:bCs/>
                <w:color w:val="000000"/>
                <w:kern w:val="0"/>
                <w:szCs w:val="21"/>
              </w:rPr>
            </w:pPr>
            <w:r w:rsidRPr="004F2309">
              <w:rPr>
                <w:rFonts w:ascii="宋体" w:eastAsia="宋体" w:hAnsi="宋体" w:cs="宋体" w:hint="eastAsia"/>
                <w:b/>
                <w:bCs/>
                <w:color w:val="000000"/>
                <w:kern w:val="0"/>
                <w:szCs w:val="21"/>
              </w:rPr>
              <w:t>品名</w:t>
            </w:r>
          </w:p>
        </w:tc>
        <w:tc>
          <w:tcPr>
            <w:tcW w:w="746" w:type="dxa"/>
            <w:tcBorders>
              <w:top w:val="single" w:sz="8" w:space="0" w:color="000000"/>
              <w:left w:val="nil"/>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b/>
                <w:bCs/>
                <w:color w:val="000000"/>
                <w:kern w:val="0"/>
                <w:szCs w:val="21"/>
              </w:rPr>
            </w:pPr>
            <w:r w:rsidRPr="004F2309">
              <w:rPr>
                <w:rFonts w:ascii="宋体" w:eastAsia="宋体" w:hAnsi="宋体" w:cs="宋体" w:hint="eastAsia"/>
                <w:b/>
                <w:bCs/>
                <w:color w:val="000000"/>
                <w:kern w:val="0"/>
                <w:szCs w:val="21"/>
              </w:rPr>
              <w:t>单位</w:t>
            </w:r>
          </w:p>
        </w:tc>
        <w:tc>
          <w:tcPr>
            <w:tcW w:w="853" w:type="dxa"/>
            <w:tcBorders>
              <w:top w:val="single" w:sz="8" w:space="0" w:color="auto"/>
              <w:left w:val="nil"/>
              <w:bottom w:val="single" w:sz="8" w:space="0" w:color="000000"/>
              <w:right w:val="single" w:sz="8" w:space="0" w:color="auto"/>
            </w:tcBorders>
            <w:shd w:val="clear" w:color="000000" w:fill="FFFF00"/>
            <w:vAlign w:val="center"/>
          </w:tcPr>
          <w:p w:rsidR="004F2309" w:rsidRPr="004F2309" w:rsidRDefault="004F2309" w:rsidP="004F2309">
            <w:pPr>
              <w:widowControl/>
              <w:jc w:val="center"/>
              <w:rPr>
                <w:rFonts w:ascii="宋体" w:eastAsia="宋体" w:hAnsi="宋体" w:cs="宋体"/>
                <w:b/>
                <w:bCs/>
                <w:kern w:val="0"/>
                <w:szCs w:val="21"/>
              </w:rPr>
            </w:pPr>
            <w:r w:rsidRPr="004F2309">
              <w:rPr>
                <w:rFonts w:ascii="宋体" w:eastAsia="宋体" w:hAnsi="宋体" w:cs="宋体" w:hint="eastAsia"/>
                <w:b/>
                <w:bCs/>
                <w:kern w:val="0"/>
                <w:szCs w:val="21"/>
              </w:rPr>
              <w:t>计划数量</w:t>
            </w:r>
          </w:p>
        </w:tc>
        <w:tc>
          <w:tcPr>
            <w:tcW w:w="960" w:type="dxa"/>
            <w:tcBorders>
              <w:top w:val="single" w:sz="8" w:space="0" w:color="auto"/>
              <w:left w:val="nil"/>
              <w:bottom w:val="single" w:sz="8" w:space="0" w:color="000000"/>
              <w:right w:val="single" w:sz="8" w:space="0" w:color="auto"/>
            </w:tcBorders>
            <w:shd w:val="clear" w:color="000000" w:fill="FFFF00"/>
            <w:vAlign w:val="center"/>
          </w:tcPr>
          <w:p w:rsidR="004F2309" w:rsidRPr="004F2309" w:rsidRDefault="004F2309" w:rsidP="004F2309">
            <w:pPr>
              <w:widowControl/>
              <w:jc w:val="center"/>
              <w:rPr>
                <w:rFonts w:ascii="宋体" w:eastAsia="宋体" w:hAnsi="宋体" w:cs="宋体"/>
                <w:b/>
                <w:bCs/>
                <w:kern w:val="0"/>
                <w:szCs w:val="21"/>
              </w:rPr>
            </w:pPr>
            <w:r w:rsidRPr="004F2309">
              <w:rPr>
                <w:rFonts w:ascii="宋体" w:eastAsia="宋体" w:hAnsi="宋体" w:cs="宋体" w:hint="eastAsia"/>
                <w:b/>
                <w:bCs/>
                <w:kern w:val="0"/>
                <w:szCs w:val="21"/>
              </w:rPr>
              <w:t>预算单价</w:t>
            </w:r>
          </w:p>
        </w:tc>
      </w:tr>
      <w:tr w:rsidR="004F2309" w:rsidRPr="004F2309" w:rsidTr="004F2309">
        <w:trPr>
          <w:trHeight w:val="360"/>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3M防毒面具</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套</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PH试纸</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本</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102</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PH试纸</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本</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102</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PH试纸</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本</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102</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半对数坐标纸</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张</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3000</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绷带</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卷</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定量滤纸</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张</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鳄鱼夹</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lastRenderedPageBreak/>
              <w:t>9</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高压指示胶粘带</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卷</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加绒乳胶手套</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双</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加样枪架子</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12</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滤布</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米</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13</w:t>
            </w:r>
          </w:p>
        </w:tc>
        <w:tc>
          <w:tcPr>
            <w:tcW w:w="2280"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免洗凝胶</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瓶</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40</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14</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尼龙扎带</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15</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镍铬合金丝</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16</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欧普LED灯泡</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17</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气管插管</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18</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枪头盒</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180"/>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19</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软玻璃塑料PVC桌布</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米</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软玻璃塑料PVC桌布</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米</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21</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手术线</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卷</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22</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塑料烧杯</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23</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塑料绳</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提</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24</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塑料桶（带盖）</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25</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塑料洗瓶</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26</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桶装水电动抽水器</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27</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桶装水手动压水泵</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28</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脱脂棉</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卷</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29</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无菌过滤透气封口膜</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30</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锡纸</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卷</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31</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洗瓶</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12</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32</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洗手液</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瓶</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70</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33</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线手套</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双</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34</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橡胶管</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卷</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35</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橡胶管（抽滤用）</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米</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36</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牙签</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80</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37</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一次性帽子</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30</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38</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一次性塑料尿杯</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100</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39</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一次性无菌培养瓶</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40</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一次性无菌培养瓶</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41</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一次性吸量管</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42</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一次性吸量管</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43</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一次性吸量管</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44</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一次性吸量管</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45</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医用高温灭菌袋</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46</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医用砂轮片</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47</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注水冰盒</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48</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坐标纸</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张</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49</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抗原修复盒(塑料）</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50</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一次性塑料吸管</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51</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灭菌指示胶带</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卷</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lastRenderedPageBreak/>
              <w:t>52</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耐酸手套</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双</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53</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塑料烧杯</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54</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塑料烧杯</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55</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一次性针头过滤器</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56</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一次性针头过滤器</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57</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一次性针头过滤器</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58</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一次性针头过滤器</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59</w:t>
            </w:r>
          </w:p>
        </w:tc>
        <w:tc>
          <w:tcPr>
            <w:tcW w:w="2280"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封口膜</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卷</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60</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一次性滴管</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13</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61</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线绳</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根</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62</w:t>
            </w:r>
          </w:p>
        </w:tc>
        <w:tc>
          <w:tcPr>
            <w:tcW w:w="2280"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加样枪</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19</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63</w:t>
            </w:r>
          </w:p>
        </w:tc>
        <w:tc>
          <w:tcPr>
            <w:tcW w:w="2280"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加样枪</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17</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64</w:t>
            </w:r>
          </w:p>
        </w:tc>
        <w:tc>
          <w:tcPr>
            <w:tcW w:w="2280"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加样枪</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14</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65</w:t>
            </w:r>
          </w:p>
        </w:tc>
        <w:tc>
          <w:tcPr>
            <w:tcW w:w="2280"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加样枪</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17</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66</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实验室用橡皮筋</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12</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67</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一次性塑料滴管</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68</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大块纱布</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块</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24</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69</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镜片湿巾</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70</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塑料喷壶</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40</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71</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一次性被包服</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套</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50</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72</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合金接种环</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40</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73</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尸体袋</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100</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74</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驼人水韵压缩毛巾</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200</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75</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一次性塑料滴管</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400</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76</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动物尸体袋</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250</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77</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一次性塑料平皿</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500</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78</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医用高温灭菌袋</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400</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79</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一次性塑料平皿</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850</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790"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80</w:t>
            </w:r>
          </w:p>
        </w:tc>
        <w:tc>
          <w:tcPr>
            <w:tcW w:w="228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坐标纸</w:t>
            </w:r>
          </w:p>
        </w:tc>
        <w:tc>
          <w:tcPr>
            <w:tcW w:w="74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张</w:t>
            </w:r>
          </w:p>
        </w:tc>
        <w:tc>
          <w:tcPr>
            <w:tcW w:w="85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3000</w:t>
            </w:r>
          </w:p>
        </w:tc>
        <w:tc>
          <w:tcPr>
            <w:tcW w:w="960"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bl>
    <w:p w:rsidR="004F2309" w:rsidRPr="004F2309" w:rsidRDefault="004F2309" w:rsidP="004F2309">
      <w:pPr>
        <w:snapToGrid w:val="0"/>
        <w:spacing w:afterLines="50" w:after="156" w:line="240" w:lineRule="atLeast"/>
        <w:jc w:val="center"/>
        <w:rPr>
          <w:rFonts w:ascii="宋体" w:eastAsia="宋体" w:hAnsi="宋体" w:cs="Times New Roman"/>
          <w:b/>
          <w:szCs w:val="21"/>
        </w:rPr>
      </w:pPr>
    </w:p>
    <w:p w:rsidR="004F2309" w:rsidRPr="004F2309" w:rsidRDefault="004F2309" w:rsidP="004F2309">
      <w:pPr>
        <w:snapToGrid w:val="0"/>
        <w:spacing w:afterLines="50" w:after="156" w:line="240" w:lineRule="atLeast"/>
        <w:rPr>
          <w:rFonts w:ascii="宋体" w:eastAsia="宋体" w:hAnsi="宋体" w:cs="Times New Roman"/>
          <w:b/>
          <w:szCs w:val="21"/>
        </w:rPr>
      </w:pPr>
      <w:r w:rsidRPr="004F2309">
        <w:rPr>
          <w:rFonts w:ascii="宋体" w:eastAsia="宋体" w:hAnsi="宋体" w:cs="Times New Roman"/>
          <w:b/>
          <w:szCs w:val="21"/>
        </w:rPr>
        <w:br w:type="page"/>
      </w:r>
      <w:r w:rsidRPr="004F2309">
        <w:rPr>
          <w:rFonts w:ascii="宋体" w:eastAsia="宋体" w:hAnsi="宋体" w:cs="Times New Roman" w:hint="eastAsia"/>
          <w:b/>
          <w:szCs w:val="21"/>
        </w:rPr>
        <w:lastRenderedPageBreak/>
        <w:t>第4部分2022-2023学年 器械等）</w:t>
      </w:r>
    </w:p>
    <w:tbl>
      <w:tblPr>
        <w:tblW w:w="5703" w:type="dxa"/>
        <w:jc w:val="center"/>
        <w:tblLook w:val="0000" w:firstRow="0" w:lastRow="0" w:firstColumn="0" w:lastColumn="0" w:noHBand="0" w:noVBand="0"/>
      </w:tblPr>
      <w:tblGrid>
        <w:gridCol w:w="984"/>
        <w:gridCol w:w="2126"/>
        <w:gridCol w:w="703"/>
        <w:gridCol w:w="884"/>
        <w:gridCol w:w="1006"/>
      </w:tblGrid>
      <w:tr w:rsidR="004F2309" w:rsidRPr="004F2309" w:rsidTr="004F2309">
        <w:trPr>
          <w:trHeight w:val="604"/>
          <w:jc w:val="center"/>
        </w:trPr>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b/>
                <w:bCs/>
                <w:color w:val="000000"/>
                <w:kern w:val="0"/>
                <w:szCs w:val="21"/>
              </w:rPr>
            </w:pPr>
            <w:r w:rsidRPr="004F2309">
              <w:rPr>
                <w:rFonts w:ascii="宋体" w:eastAsia="宋体" w:hAnsi="宋体" w:cs="宋体" w:hint="eastAsia"/>
                <w:b/>
                <w:bCs/>
                <w:color w:val="000000"/>
                <w:kern w:val="0"/>
                <w:szCs w:val="21"/>
              </w:rPr>
              <w:t>序号</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b/>
                <w:bCs/>
                <w:color w:val="000000"/>
                <w:kern w:val="0"/>
                <w:szCs w:val="21"/>
              </w:rPr>
            </w:pPr>
            <w:r w:rsidRPr="004F2309">
              <w:rPr>
                <w:rFonts w:ascii="宋体" w:eastAsia="宋体" w:hAnsi="宋体" w:cs="宋体" w:hint="eastAsia"/>
                <w:b/>
                <w:bCs/>
                <w:color w:val="000000"/>
                <w:kern w:val="0"/>
                <w:szCs w:val="21"/>
              </w:rPr>
              <w:t>品名</w:t>
            </w:r>
          </w:p>
        </w:tc>
        <w:tc>
          <w:tcPr>
            <w:tcW w:w="7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b/>
                <w:bCs/>
                <w:color w:val="000000"/>
                <w:kern w:val="0"/>
                <w:szCs w:val="21"/>
              </w:rPr>
            </w:pPr>
            <w:r w:rsidRPr="004F2309">
              <w:rPr>
                <w:rFonts w:ascii="宋体" w:eastAsia="宋体" w:hAnsi="宋体" w:cs="宋体" w:hint="eastAsia"/>
                <w:b/>
                <w:bCs/>
                <w:color w:val="000000"/>
                <w:kern w:val="0"/>
                <w:szCs w:val="21"/>
              </w:rPr>
              <w:t>单位</w:t>
            </w:r>
          </w:p>
        </w:tc>
        <w:tc>
          <w:tcPr>
            <w:tcW w:w="884" w:type="dxa"/>
            <w:tcBorders>
              <w:top w:val="single" w:sz="8" w:space="0" w:color="000000"/>
              <w:left w:val="single" w:sz="8" w:space="0" w:color="000000"/>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b/>
                <w:bCs/>
                <w:kern w:val="0"/>
                <w:szCs w:val="21"/>
              </w:rPr>
            </w:pPr>
            <w:r w:rsidRPr="004F2309">
              <w:rPr>
                <w:rFonts w:ascii="宋体" w:eastAsia="宋体" w:hAnsi="宋体" w:cs="宋体" w:hint="eastAsia"/>
                <w:b/>
                <w:bCs/>
                <w:kern w:val="0"/>
                <w:szCs w:val="21"/>
              </w:rPr>
              <w:t>计划数量</w:t>
            </w:r>
          </w:p>
        </w:tc>
        <w:tc>
          <w:tcPr>
            <w:tcW w:w="1006" w:type="dxa"/>
            <w:tcBorders>
              <w:top w:val="single" w:sz="8" w:space="0" w:color="000000"/>
              <w:left w:val="single" w:sz="8" w:space="0" w:color="000000"/>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b/>
                <w:bCs/>
                <w:kern w:val="0"/>
                <w:szCs w:val="21"/>
              </w:rPr>
            </w:pPr>
            <w:r w:rsidRPr="004F2309">
              <w:rPr>
                <w:rFonts w:ascii="宋体" w:eastAsia="宋体" w:hAnsi="宋体" w:cs="宋体" w:hint="eastAsia"/>
                <w:b/>
                <w:bCs/>
                <w:kern w:val="0"/>
                <w:szCs w:val="21"/>
              </w:rPr>
              <w:t>预算单价</w:t>
            </w: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722比色皿</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EP管架</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PCR管</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箱</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PH试纸</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艾本德移液器</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艾本德移液器</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w:t>
            </w:r>
          </w:p>
        </w:tc>
        <w:tc>
          <w:tcPr>
            <w:tcW w:w="2126" w:type="dxa"/>
            <w:tcBorders>
              <w:top w:val="nil"/>
              <w:left w:val="nil"/>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半透膜</w:t>
            </w:r>
          </w:p>
        </w:tc>
        <w:tc>
          <w:tcPr>
            <w:tcW w:w="703" w:type="dxa"/>
            <w:tcBorders>
              <w:top w:val="nil"/>
              <w:left w:val="nil"/>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卷</w:t>
            </w:r>
          </w:p>
        </w:tc>
        <w:tc>
          <w:tcPr>
            <w:tcW w:w="884"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比色皿</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9</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标签纸（耐高温高压）</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张</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玻璃笔</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不锈钢盆</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12</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擦镜纸</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本</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320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13</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称量纸</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14</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持针器</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15</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抽滤座垫</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16</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处方纸</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17</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粗剪刀</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把</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18</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单面刀片</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12</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19</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电子天平</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定性滤纸</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21</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定性滤纸</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张</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22</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定性滤纸</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23</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定性滤纸</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24</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动脉夹</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25</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动物灌流固定输液器</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套</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26</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冻存管</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27</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反口塞</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28</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反口塞</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29</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放大镜</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30</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放大镜</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31</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封口膜</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卷</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32</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复合电极</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33</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高速离心管</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3000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34</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高压指示胶粘带</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卷</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35</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硅胶管</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米</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36</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过氯乙烯管</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37</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护目镜</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38</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加样枪吸头（黄）</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lastRenderedPageBreak/>
              <w:t>39</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架盘天平</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40</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剪刀</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把</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41</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胶塞</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42</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胶塞</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43</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胶塞</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44</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搅拌转子</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45</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搅拌转子</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52</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46</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搅拌转子</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52</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47</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搅拌转子</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48</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搅拌转子</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49</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搅拌转子</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50</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搅拌转子</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51</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金属探针</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52</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精致毛刷</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53</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酒精灯灯芯</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54</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锯条</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根</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150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55</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抗原修复盒(塑料）</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56</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蜡盘</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57</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离心管</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58</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离心管</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59</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离心管</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60</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离心管</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61</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离心管</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1200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62</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离心管</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63</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离心管</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64</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离心管</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65</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离心管架（HIPS）</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66</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离心管毛刷</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67</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离心管试管刷</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68</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离心管试管刷</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69</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离心管试管刷</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70</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离心管试管刷</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71</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量筒刷</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72</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晾片板</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73</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螺旋止水夹</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74</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铝试管架</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75</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滤布</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米</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12</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540"/>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76</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滤膜</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77</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滤纸</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张</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20000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90"/>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78</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滤纸</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张</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79</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尼龙滤网</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米</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80</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镊子</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lastRenderedPageBreak/>
              <w:t>81</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镊子</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82</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镍铬合金接种针</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筒</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83</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喷瓶</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84</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漂浮板</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85</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切片盒</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86</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切片盒</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87</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乳胶管</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米</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88</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三通</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89</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烧杯刷子</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16</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90</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肾形盘</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91</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湿盒</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92</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十字螺丝刀</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把</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93</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石英比色皿</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94</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实验室用橡皮筋（耐高温）</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95</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试管架</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32</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96</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试管架</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97</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试管架</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98</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试管刷</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215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99</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手术刀柄</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把</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100</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手术刀柄</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把</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47</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101</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手术刀片</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102</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手术刀片</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103</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手术刀片</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117</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104</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手术刀片</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105</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手术刀片</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106</w:t>
            </w:r>
          </w:p>
        </w:tc>
        <w:tc>
          <w:tcPr>
            <w:tcW w:w="2126"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手术剪</w:t>
            </w:r>
          </w:p>
        </w:tc>
        <w:tc>
          <w:tcPr>
            <w:tcW w:w="703"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把</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107</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手术剪</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把</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70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108</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手术剪</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109</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手术剪</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110</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双凹夹</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111</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双面刀片</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112</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水系针式过滤器滤头</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113</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兔毛缸</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114</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歪剪刀</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把</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115</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外科手术直尖剪刀</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把</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116</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微量进样器</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117</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微循环灌流盒</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套</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118</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温度计</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119</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无菌过滤透气封口膜</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120</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洗手刷</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121</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细胞刮</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122</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橡胶管</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lastRenderedPageBreak/>
              <w:t>123</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橡胶管</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124</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压力蒸汽灭菌化学指示卡</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125</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牙科蜡板</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126</w:t>
            </w:r>
          </w:p>
        </w:tc>
        <w:tc>
          <w:tcPr>
            <w:tcW w:w="2126"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眼科剪</w:t>
            </w:r>
          </w:p>
        </w:tc>
        <w:tc>
          <w:tcPr>
            <w:tcW w:w="703"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把</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127</w:t>
            </w:r>
          </w:p>
        </w:tc>
        <w:tc>
          <w:tcPr>
            <w:tcW w:w="2126"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眼科剪</w:t>
            </w:r>
          </w:p>
        </w:tc>
        <w:tc>
          <w:tcPr>
            <w:tcW w:w="703"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把</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160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128</w:t>
            </w:r>
          </w:p>
        </w:tc>
        <w:tc>
          <w:tcPr>
            <w:tcW w:w="2126"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眼科镊</w:t>
            </w:r>
          </w:p>
        </w:tc>
        <w:tc>
          <w:tcPr>
            <w:tcW w:w="703"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把</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129</w:t>
            </w:r>
          </w:p>
        </w:tc>
        <w:tc>
          <w:tcPr>
            <w:tcW w:w="2126"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眼科镊</w:t>
            </w:r>
          </w:p>
        </w:tc>
        <w:tc>
          <w:tcPr>
            <w:tcW w:w="703"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把</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130</w:t>
            </w:r>
          </w:p>
        </w:tc>
        <w:tc>
          <w:tcPr>
            <w:tcW w:w="2126"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一次性病理刀片</w:t>
            </w:r>
          </w:p>
        </w:tc>
        <w:tc>
          <w:tcPr>
            <w:tcW w:w="703"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131</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一次性滤器</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132</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一次性镊子</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400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133</w:t>
            </w:r>
          </w:p>
        </w:tc>
        <w:tc>
          <w:tcPr>
            <w:tcW w:w="2126" w:type="dxa"/>
            <w:tcBorders>
              <w:top w:val="nil"/>
              <w:left w:val="nil"/>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一次性塑料离心管</w:t>
            </w:r>
          </w:p>
        </w:tc>
        <w:tc>
          <w:tcPr>
            <w:tcW w:w="703" w:type="dxa"/>
            <w:tcBorders>
              <w:top w:val="nil"/>
              <w:left w:val="nil"/>
              <w:bottom w:val="single" w:sz="8" w:space="0" w:color="000000"/>
              <w:right w:val="single" w:sz="8" w:space="0" w:color="000000"/>
            </w:tcBorders>
            <w:shd w:val="clear" w:color="auto" w:fill="auto"/>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shd w:val="clear" w:color="000000" w:fill="FFFF00"/>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690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134</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一次性无菌离心管</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135</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移液器枪头</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22</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136</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移液器枪头</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29</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137</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移液器枪头</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360"/>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138</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有机系系针式过滤器滤头</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139</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鱼钩</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140</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豫安宁滤纸</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141</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园艺剪刀</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把</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142</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载玻片标签</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张</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40</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143</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直剪刀</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把</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24</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144</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止水夹</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145</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止血钳</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24</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146</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自封袋</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85"/>
          <w:jc w:val="center"/>
        </w:trPr>
        <w:tc>
          <w:tcPr>
            <w:tcW w:w="984" w:type="dxa"/>
            <w:tcBorders>
              <w:top w:val="nil"/>
              <w:left w:val="single" w:sz="8" w:space="0" w:color="000000"/>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147</w:t>
            </w:r>
          </w:p>
        </w:tc>
        <w:tc>
          <w:tcPr>
            <w:tcW w:w="212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自封袋</w:t>
            </w:r>
          </w:p>
        </w:tc>
        <w:tc>
          <w:tcPr>
            <w:tcW w:w="703"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884"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06" w:type="dxa"/>
            <w:tcBorders>
              <w:top w:val="nil"/>
              <w:left w:val="nil"/>
              <w:bottom w:val="single" w:sz="8" w:space="0" w:color="000000"/>
              <w:right w:val="single" w:sz="8" w:space="0" w:color="000000"/>
            </w:tcBorders>
            <w:vAlign w:val="center"/>
          </w:tcPr>
          <w:p w:rsidR="004F2309" w:rsidRPr="004F2309" w:rsidRDefault="004F2309" w:rsidP="004F2309">
            <w:pPr>
              <w:widowControl/>
              <w:jc w:val="center"/>
              <w:rPr>
                <w:rFonts w:ascii="宋体" w:eastAsia="宋体" w:hAnsi="宋体" w:cs="宋体"/>
                <w:color w:val="000000"/>
                <w:kern w:val="0"/>
                <w:szCs w:val="21"/>
              </w:rPr>
            </w:pPr>
          </w:p>
        </w:tc>
      </w:tr>
    </w:tbl>
    <w:p w:rsidR="004F2309" w:rsidRPr="004F2309" w:rsidRDefault="004F2309" w:rsidP="004F2309">
      <w:pPr>
        <w:snapToGrid w:val="0"/>
        <w:spacing w:afterLines="50" w:after="156" w:line="240" w:lineRule="atLeast"/>
        <w:jc w:val="center"/>
        <w:rPr>
          <w:rFonts w:ascii="宋体" w:eastAsia="宋体" w:hAnsi="宋体" w:cs="Times New Roman"/>
          <w:b/>
          <w:szCs w:val="21"/>
        </w:rPr>
      </w:pPr>
    </w:p>
    <w:p w:rsidR="004F2309" w:rsidRPr="004F2309" w:rsidRDefault="004F2309" w:rsidP="004F2309">
      <w:pPr>
        <w:snapToGrid w:val="0"/>
        <w:spacing w:afterLines="50" w:after="156" w:line="240" w:lineRule="atLeast"/>
        <w:rPr>
          <w:rFonts w:ascii="宋体" w:eastAsia="宋体" w:hAnsi="宋体" w:cs="Times New Roman"/>
          <w:b/>
          <w:szCs w:val="21"/>
        </w:rPr>
      </w:pPr>
      <w:r w:rsidRPr="004F2309">
        <w:rPr>
          <w:rFonts w:ascii="宋体" w:eastAsia="宋体" w:hAnsi="宋体" w:cs="Times New Roman" w:hint="eastAsia"/>
          <w:b/>
          <w:szCs w:val="21"/>
        </w:rPr>
        <w:t>第5部分2022-2023学年物品的基本情况（医疗二类器械及耗材）</w:t>
      </w:r>
    </w:p>
    <w:tbl>
      <w:tblPr>
        <w:tblW w:w="6833" w:type="dxa"/>
        <w:jc w:val="center"/>
        <w:tblLook w:val="0000" w:firstRow="0" w:lastRow="0" w:firstColumn="0" w:lastColumn="0" w:noHBand="0" w:noVBand="0"/>
      </w:tblPr>
      <w:tblGrid>
        <w:gridCol w:w="861"/>
        <w:gridCol w:w="2551"/>
        <w:gridCol w:w="1418"/>
        <w:gridCol w:w="992"/>
        <w:gridCol w:w="1011"/>
      </w:tblGrid>
      <w:tr w:rsidR="004F2309" w:rsidRPr="004F2309" w:rsidTr="004F2309">
        <w:trPr>
          <w:trHeight w:val="406"/>
          <w:jc w:val="center"/>
        </w:trPr>
        <w:tc>
          <w:tcPr>
            <w:tcW w:w="861" w:type="dxa"/>
            <w:tcBorders>
              <w:top w:val="single" w:sz="8" w:space="0" w:color="auto"/>
              <w:left w:val="single" w:sz="8" w:space="0" w:color="auto"/>
              <w:bottom w:val="single" w:sz="8" w:space="0" w:color="auto"/>
              <w:right w:val="single" w:sz="8" w:space="0" w:color="auto"/>
            </w:tcBorders>
            <w:noWrap/>
            <w:vAlign w:val="center"/>
          </w:tcPr>
          <w:p w:rsidR="004F2309" w:rsidRPr="004F2309" w:rsidRDefault="004F2309" w:rsidP="004F2309">
            <w:pPr>
              <w:widowControl/>
              <w:jc w:val="center"/>
              <w:rPr>
                <w:rFonts w:ascii="宋体" w:eastAsia="宋体" w:hAnsi="宋体" w:cs="宋体"/>
                <w:b/>
                <w:bCs/>
                <w:color w:val="000000"/>
                <w:kern w:val="0"/>
                <w:szCs w:val="21"/>
              </w:rPr>
            </w:pPr>
            <w:r w:rsidRPr="004F2309">
              <w:rPr>
                <w:rFonts w:ascii="宋体" w:eastAsia="宋体" w:hAnsi="宋体" w:cs="宋体" w:hint="eastAsia"/>
                <w:b/>
                <w:bCs/>
                <w:color w:val="000000"/>
                <w:kern w:val="0"/>
                <w:szCs w:val="21"/>
              </w:rPr>
              <w:t>序号</w:t>
            </w:r>
          </w:p>
        </w:tc>
        <w:tc>
          <w:tcPr>
            <w:tcW w:w="2551" w:type="dxa"/>
            <w:tcBorders>
              <w:top w:val="single" w:sz="8" w:space="0" w:color="auto"/>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b/>
                <w:bCs/>
                <w:color w:val="000000"/>
                <w:kern w:val="0"/>
                <w:szCs w:val="21"/>
              </w:rPr>
            </w:pPr>
            <w:r w:rsidRPr="004F2309">
              <w:rPr>
                <w:rFonts w:ascii="宋体" w:eastAsia="宋体" w:hAnsi="宋体" w:cs="宋体" w:hint="eastAsia"/>
                <w:b/>
                <w:bCs/>
                <w:color w:val="000000"/>
                <w:kern w:val="0"/>
                <w:szCs w:val="21"/>
              </w:rPr>
              <w:t>品名</w:t>
            </w:r>
          </w:p>
        </w:tc>
        <w:tc>
          <w:tcPr>
            <w:tcW w:w="1418" w:type="dxa"/>
            <w:tcBorders>
              <w:top w:val="single" w:sz="8" w:space="0" w:color="auto"/>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b/>
                <w:bCs/>
                <w:color w:val="000000"/>
                <w:kern w:val="0"/>
                <w:szCs w:val="21"/>
              </w:rPr>
            </w:pPr>
            <w:r w:rsidRPr="004F2309">
              <w:rPr>
                <w:rFonts w:ascii="宋体" w:eastAsia="宋体" w:hAnsi="宋体" w:cs="宋体" w:hint="eastAsia"/>
                <w:b/>
                <w:bCs/>
                <w:color w:val="000000"/>
                <w:kern w:val="0"/>
                <w:szCs w:val="21"/>
              </w:rPr>
              <w:t>单位</w:t>
            </w:r>
          </w:p>
        </w:tc>
        <w:tc>
          <w:tcPr>
            <w:tcW w:w="992" w:type="dxa"/>
            <w:tcBorders>
              <w:top w:val="single" w:sz="8" w:space="0" w:color="auto"/>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b/>
                <w:bCs/>
                <w:kern w:val="0"/>
                <w:szCs w:val="21"/>
              </w:rPr>
            </w:pPr>
            <w:r w:rsidRPr="004F2309">
              <w:rPr>
                <w:rFonts w:ascii="宋体" w:eastAsia="宋体" w:hAnsi="宋体" w:cs="宋体" w:hint="eastAsia"/>
                <w:b/>
                <w:bCs/>
                <w:kern w:val="0"/>
                <w:szCs w:val="21"/>
              </w:rPr>
              <w:t>计划数量</w:t>
            </w:r>
          </w:p>
        </w:tc>
        <w:tc>
          <w:tcPr>
            <w:tcW w:w="1011" w:type="dxa"/>
            <w:tcBorders>
              <w:top w:val="single" w:sz="8" w:space="0" w:color="auto"/>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b/>
                <w:bCs/>
                <w:kern w:val="0"/>
                <w:szCs w:val="21"/>
              </w:rPr>
            </w:pPr>
            <w:r w:rsidRPr="004F2309">
              <w:rPr>
                <w:rFonts w:ascii="宋体" w:eastAsia="宋体" w:hAnsi="宋体" w:cs="宋体" w:hint="eastAsia"/>
                <w:b/>
                <w:bCs/>
                <w:kern w:val="0"/>
                <w:szCs w:val="21"/>
              </w:rPr>
              <w:t>预算单价</w:t>
            </w:r>
          </w:p>
        </w:tc>
      </w:tr>
      <w:tr w:rsidR="004F2309" w:rsidRPr="004F2309" w:rsidTr="004F2309">
        <w:trPr>
          <w:trHeight w:val="419"/>
          <w:jc w:val="center"/>
        </w:trPr>
        <w:tc>
          <w:tcPr>
            <w:tcW w:w="861" w:type="dxa"/>
            <w:tcBorders>
              <w:top w:val="single" w:sz="8" w:space="0" w:color="auto"/>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1</w:t>
            </w:r>
          </w:p>
        </w:tc>
        <w:tc>
          <w:tcPr>
            <w:tcW w:w="2551" w:type="dxa"/>
            <w:tcBorders>
              <w:top w:val="single" w:sz="8" w:space="0" w:color="auto"/>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3M9501口罩</w:t>
            </w:r>
          </w:p>
        </w:tc>
        <w:tc>
          <w:tcPr>
            <w:tcW w:w="1418" w:type="dxa"/>
            <w:tcBorders>
              <w:top w:val="single" w:sz="8" w:space="0" w:color="auto"/>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single" w:sz="8" w:space="0" w:color="auto"/>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11" w:type="dxa"/>
            <w:tcBorders>
              <w:top w:val="single" w:sz="8" w:space="0" w:color="auto"/>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2</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3M防护口罩</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3</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保鲜盒</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4</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不锈钢方盘</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5</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创可贴</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6</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创可贴</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7</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冻存管</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1100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91"/>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8</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分体手术衣</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240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9</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高压指示条</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卷</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10</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活性炭口罩</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11</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加厚聚乙烯（pE)手套</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12</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加厚一次性PE手套</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lastRenderedPageBreak/>
              <w:t>13</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加厚一次性PE手套</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14</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尖镊</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15</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酒精消毒湿巾</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340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16</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离心管</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 xml:space="preserve">   包</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17</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离心管</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 xml:space="preserve">   包</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18</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离心管</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19</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 xml:space="preserve">离心管   </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20</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离心管架</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个，塑料30孔</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21</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利器盒</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22</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连体手术衣</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410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23</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棉口罩</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24</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棉签</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25</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棉签</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2130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26</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棉球</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27</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脑膜镊</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把</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28</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培养皿</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29</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枪头盒</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30</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枪头盒</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31</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枪头盒</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32</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乳胶手套</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双</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620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33</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乳胶手套</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双</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1320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34</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乳胶手套</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双</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1000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4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35</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纱布块</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36</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纱布块</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100片/包</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37</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纱布块</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100片/包</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90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84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38</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试管架</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18孔，耐酸耐碱</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4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39</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体温计（二类医疗）</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支</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40</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威露士除菌消毒液</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桶</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8</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41</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威露士除菌消毒液</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桶</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42</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无菌棉球</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63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43</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血球计数板</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44</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一次性巴氏塑料滴管</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45</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一次性巴氏吸管</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46</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一次性防静电鞋套</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双</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47</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一次性加厚耐用丁腈手套</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13</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48</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一次性加厚耐用丁腈手套</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lastRenderedPageBreak/>
              <w:t>49</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一次性滤器</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25</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50</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一次性使用帽子</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5400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51</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一次性塑料平皿</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63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52</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一次性无菌培养瓶</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53</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一次性无菌外科口罩</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3000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54</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一次性无菌吸量管</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55</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一次性无菌医用外科口罩</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5000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56</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一次性橡胶手套</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付</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57</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一次性医用橡胶检查手套</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副</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1000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58</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医疗利器盒</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59</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医用弹性绷带</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卷</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60</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医用胶布</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卷</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36</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61</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医用纱布绷带卷</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卷</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62</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医用外科口罩（无菌）</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2350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63</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医用橡胶检查手套</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双</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920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64</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医用橡胶手套</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付</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2000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65</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医用橡胶手套</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付</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3000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66</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医用橡胶手套</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付</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2000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67</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医用橡皮膏</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卷</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68</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医用橡皮膏</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卷</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20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69</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医用一次性无粉手套</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盒</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30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70</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移液器吸头</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 xml:space="preserve">   包</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71</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移液器吸头</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 xml:space="preserve">   包</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72</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移液器吸头</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 xml:space="preserve">   包</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11</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73</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移液器吸头</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包</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50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42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74</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有齿镊</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75</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有齿镊</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个</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40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r w:rsidR="004F2309" w:rsidRPr="004F2309" w:rsidTr="004F2309">
        <w:trPr>
          <w:trHeight w:val="270"/>
          <w:jc w:val="center"/>
        </w:trPr>
        <w:tc>
          <w:tcPr>
            <w:tcW w:w="861" w:type="dxa"/>
            <w:tcBorders>
              <w:top w:val="nil"/>
              <w:left w:val="single" w:sz="8" w:space="0" w:color="auto"/>
              <w:bottom w:val="single" w:sz="8" w:space="0" w:color="auto"/>
              <w:right w:val="single" w:sz="8" w:space="0" w:color="auto"/>
            </w:tcBorders>
            <w:noWrap/>
            <w:vAlign w:val="bottom"/>
          </w:tcPr>
          <w:p w:rsidR="004F2309" w:rsidRPr="004F2309" w:rsidRDefault="004F2309" w:rsidP="004F2309">
            <w:pPr>
              <w:widowControl/>
              <w:jc w:val="right"/>
              <w:rPr>
                <w:rFonts w:ascii="宋体" w:eastAsia="宋体" w:hAnsi="宋体" w:cs="宋体"/>
                <w:kern w:val="0"/>
                <w:szCs w:val="21"/>
              </w:rPr>
            </w:pPr>
            <w:r w:rsidRPr="004F2309">
              <w:rPr>
                <w:rFonts w:ascii="宋体" w:eastAsia="宋体" w:hAnsi="宋体" w:cs="宋体" w:hint="eastAsia"/>
                <w:kern w:val="0"/>
                <w:szCs w:val="21"/>
              </w:rPr>
              <w:t>76</w:t>
            </w:r>
          </w:p>
        </w:tc>
        <w:tc>
          <w:tcPr>
            <w:tcW w:w="255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整形镊</w:t>
            </w:r>
          </w:p>
        </w:tc>
        <w:tc>
          <w:tcPr>
            <w:tcW w:w="1418"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把</w:t>
            </w:r>
          </w:p>
        </w:tc>
        <w:tc>
          <w:tcPr>
            <w:tcW w:w="992"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r w:rsidRPr="004F2309">
              <w:rPr>
                <w:rFonts w:ascii="宋体" w:eastAsia="宋体" w:hAnsi="宋体" w:cs="宋体" w:hint="eastAsia"/>
                <w:color w:val="000000"/>
                <w:kern w:val="0"/>
                <w:szCs w:val="21"/>
              </w:rPr>
              <w:t>10</w:t>
            </w:r>
          </w:p>
        </w:tc>
        <w:tc>
          <w:tcPr>
            <w:tcW w:w="1011" w:type="dxa"/>
            <w:tcBorders>
              <w:top w:val="nil"/>
              <w:left w:val="nil"/>
              <w:bottom w:val="single" w:sz="8" w:space="0" w:color="auto"/>
              <w:right w:val="single" w:sz="8" w:space="0" w:color="auto"/>
            </w:tcBorders>
            <w:vAlign w:val="center"/>
          </w:tcPr>
          <w:p w:rsidR="004F2309" w:rsidRPr="004F2309" w:rsidRDefault="004F2309" w:rsidP="004F2309">
            <w:pPr>
              <w:widowControl/>
              <w:jc w:val="center"/>
              <w:rPr>
                <w:rFonts w:ascii="宋体" w:eastAsia="宋体" w:hAnsi="宋体" w:cs="宋体"/>
                <w:color w:val="000000"/>
                <w:kern w:val="0"/>
                <w:szCs w:val="21"/>
              </w:rPr>
            </w:pPr>
          </w:p>
        </w:tc>
      </w:tr>
    </w:tbl>
    <w:p w:rsidR="000560E0" w:rsidRDefault="000560E0"/>
    <w:sectPr w:rsidR="000560E0" w:rsidSect="004F230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DE7" w:rsidRDefault="006B4DE7" w:rsidP="004F2309">
      <w:r>
        <w:separator/>
      </w:r>
    </w:p>
  </w:endnote>
  <w:endnote w:type="continuationSeparator" w:id="0">
    <w:p w:rsidR="006B4DE7" w:rsidRDefault="006B4DE7" w:rsidP="004F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Microsoft YaHei UI">
    <w:panose1 w:val="020B0503020204020204"/>
    <w:charset w:val="86"/>
    <w:family w:val="swiss"/>
    <w:pitch w:val="variable"/>
    <w:sig w:usb0="80000287" w:usb1="28CF3C52" w:usb2="00000016" w:usb3="00000000" w:csb0="0004001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Ђˎ̥">
    <w:altName w:val="Times New Roman"/>
    <w:charset w:val="00"/>
    <w:family w:val="roman"/>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ӗԲ">
    <w:altName w:val="Times New Roman"/>
    <w:charset w:val="00"/>
    <w:family w:val="roman"/>
    <w:pitch w:val="default"/>
    <w:sig w:usb0="00000000" w:usb1="00000000" w:usb2="00000000" w:usb3="00000000" w:csb0="00040001" w:csb1="00000000"/>
  </w:font>
  <w:font w:name="ˎ̥">
    <w:altName w:val="微软雅黑"/>
    <w:charset w:val="00"/>
    <w:family w:val="roman"/>
    <w:pitch w:val="default"/>
    <w:sig w:usb0="00000000" w:usb1="00000000" w:usb2="00000000" w:usb3="00000000" w:csb0="0004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ZKai-Z03S">
    <w:altName w:val="Times New Roman"/>
    <w:charset w:val="00"/>
    <w:family w:val="auto"/>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Syntax">
    <w:altName w:val="Segoe Print"/>
    <w:charset w:val="00"/>
    <w:family w:val="swiss"/>
    <w:pitch w:val="default"/>
    <w:sig w:usb0="00000003" w:usb1="00000000" w:usb2="00000000" w:usb3="00000000" w:csb0="00000001" w:csb1="00000000"/>
  </w:font>
  <w:font w:name="Arial (W1)">
    <w:altName w:val="Arial"/>
    <w:charset w:val="00"/>
    <w:family w:val="swiss"/>
    <w:pitch w:val="default"/>
    <w:sig w:usb0="00000000" w:usb1="00000000" w:usb2="00000008" w:usb3="00000000" w:csb0="000001FF" w:csb1="00000000"/>
  </w:font>
  <w:font w:name="Courier">
    <w:panose1 w:val="02070409020205020404"/>
    <w:charset w:val="00"/>
    <w:family w:val="modern"/>
    <w:pitch w:val="fixed"/>
    <w:sig w:usb0="00000003" w:usb1="00000000" w:usb2="00000000" w:usb3="00000000" w:csb0="00000001" w:csb1="00000000"/>
  </w:font>
  <w:font w:name="MetaPlusLF">
    <w:altName w:val="Segoe Print"/>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default"/>
    <w:sig w:usb0="00000000" w:usb1="00000000" w:usb2="00000000" w:usb3="00000000" w:csb0="00000093" w:csb1="00000000"/>
  </w:font>
  <w:font w:name="Futura Bk">
    <w:altName w:val="Courier New"/>
    <w:charset w:val="00"/>
    <w:family w:val="swiss"/>
    <w:pitch w:val="default"/>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DE7" w:rsidRDefault="006B4DE7" w:rsidP="004F2309">
      <w:r>
        <w:separator/>
      </w:r>
    </w:p>
  </w:footnote>
  <w:footnote w:type="continuationSeparator" w:id="0">
    <w:p w:rsidR="006B4DE7" w:rsidRDefault="006B4DE7" w:rsidP="004F23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a"/>
      <w:lvlText w:val="%1."/>
      <w:lvlJc w:val="left"/>
      <w:pPr>
        <w:tabs>
          <w:tab w:val="num" w:pos="360"/>
        </w:tabs>
        <w:ind w:left="360" w:hanging="360"/>
      </w:pPr>
    </w:lvl>
  </w:abstractNum>
  <w:abstractNum w:abstractNumId="1" w15:restartNumberingAfterBreak="0">
    <w:nsid w:val="00000002"/>
    <w:multiLevelType w:val="singleLevel"/>
    <w:tmpl w:val="00000002"/>
    <w:lvl w:ilvl="0">
      <w:start w:val="1"/>
      <w:numFmt w:val="decimal"/>
      <w:pStyle w:val="a0"/>
      <w:lvlText w:val="%1."/>
      <w:lvlJc w:val="left"/>
      <w:pPr>
        <w:tabs>
          <w:tab w:val="num" w:pos="425"/>
        </w:tabs>
        <w:ind w:left="425" w:hanging="425"/>
      </w:pPr>
      <w:rPr>
        <w:rFonts w:hint="default"/>
      </w:rPr>
    </w:lvl>
  </w:abstractNum>
  <w:abstractNum w:abstractNumId="2" w15:restartNumberingAfterBreak="0">
    <w:nsid w:val="0000000C"/>
    <w:multiLevelType w:val="singleLevel"/>
    <w:tmpl w:val="0000000C"/>
    <w:lvl w:ilvl="0">
      <w:start w:val="1"/>
      <w:numFmt w:val="decimal"/>
      <w:pStyle w:val="Style4"/>
      <w:lvlText w:val="%1."/>
      <w:lvlJc w:val="left"/>
      <w:pPr>
        <w:tabs>
          <w:tab w:val="num" w:pos="425"/>
        </w:tabs>
        <w:ind w:left="425" w:hanging="425"/>
      </w:pPr>
      <w:rPr>
        <w:rFonts w:hint="default"/>
      </w:rPr>
    </w:lvl>
  </w:abstractNum>
  <w:abstractNum w:abstractNumId="3" w15:restartNumberingAfterBreak="0">
    <w:nsid w:val="00000012"/>
    <w:multiLevelType w:val="multilevel"/>
    <w:tmpl w:val="00000012"/>
    <w:lvl w:ilvl="0">
      <w:start w:val="1"/>
      <w:numFmt w:val="decimal"/>
      <w:pStyle w:val="a1"/>
      <w:lvlText w:val="%1."/>
      <w:lvlJc w:val="left"/>
      <w:pPr>
        <w:tabs>
          <w:tab w:val="num" w:pos="1005"/>
        </w:tabs>
        <w:ind w:left="1005" w:hanging="480"/>
      </w:pPr>
      <w:rPr>
        <w:rFonts w:hint="eastAsia"/>
      </w:rPr>
    </w:lvl>
    <w:lvl w:ilvl="1">
      <w:numFmt w:val="none"/>
      <w:lvlText w:val=""/>
      <w:lvlJc w:val="left"/>
      <w:pPr>
        <w:tabs>
          <w:tab w:val="num" w:pos="990"/>
        </w:tabs>
      </w:pPr>
    </w:lvl>
    <w:lvl w:ilvl="2">
      <w:numFmt w:val="none"/>
      <w:lvlText w:val=""/>
      <w:lvlJc w:val="left"/>
      <w:pPr>
        <w:tabs>
          <w:tab w:val="num" w:pos="990"/>
        </w:tabs>
      </w:pPr>
    </w:lvl>
    <w:lvl w:ilvl="3">
      <w:numFmt w:val="none"/>
      <w:lvlText w:val=""/>
      <w:lvlJc w:val="left"/>
      <w:pPr>
        <w:tabs>
          <w:tab w:val="num" w:pos="990"/>
        </w:tabs>
      </w:pPr>
    </w:lvl>
    <w:lvl w:ilvl="4">
      <w:numFmt w:val="none"/>
      <w:lvlText w:val=""/>
      <w:lvlJc w:val="left"/>
      <w:pPr>
        <w:tabs>
          <w:tab w:val="num" w:pos="990"/>
        </w:tabs>
      </w:pPr>
    </w:lvl>
    <w:lvl w:ilvl="5">
      <w:numFmt w:val="none"/>
      <w:lvlText w:val=""/>
      <w:lvlJc w:val="left"/>
      <w:pPr>
        <w:tabs>
          <w:tab w:val="num" w:pos="990"/>
        </w:tabs>
      </w:pPr>
    </w:lvl>
    <w:lvl w:ilvl="6">
      <w:numFmt w:val="none"/>
      <w:lvlText w:val=""/>
      <w:lvlJc w:val="left"/>
      <w:pPr>
        <w:tabs>
          <w:tab w:val="num" w:pos="990"/>
        </w:tabs>
      </w:pPr>
    </w:lvl>
    <w:lvl w:ilvl="7">
      <w:numFmt w:val="none"/>
      <w:lvlText w:val=""/>
      <w:lvlJc w:val="left"/>
      <w:pPr>
        <w:tabs>
          <w:tab w:val="num" w:pos="990"/>
        </w:tabs>
      </w:pPr>
    </w:lvl>
    <w:lvl w:ilvl="8">
      <w:numFmt w:val="none"/>
      <w:lvlText w:val=""/>
      <w:lvlJc w:val="left"/>
      <w:pPr>
        <w:tabs>
          <w:tab w:val="num" w:pos="990"/>
        </w:tabs>
      </w:pPr>
    </w:lvl>
  </w:abstractNum>
  <w:abstractNum w:abstractNumId="4" w15:restartNumberingAfterBreak="0">
    <w:nsid w:val="0E7C9627"/>
    <w:multiLevelType w:val="singleLevel"/>
    <w:tmpl w:val="0E7C9627"/>
    <w:lvl w:ilvl="0">
      <w:start w:val="1"/>
      <w:numFmt w:val="decimal"/>
      <w:lvlText w:val="%1."/>
      <w:lvlJc w:val="left"/>
      <w:pPr>
        <w:tabs>
          <w:tab w:val="num" w:pos="312"/>
        </w:tabs>
      </w:pPr>
    </w:lvl>
  </w:abstractNum>
  <w:abstractNum w:abstractNumId="5" w15:restartNumberingAfterBreak="0">
    <w:nsid w:val="11AF1D58"/>
    <w:multiLevelType w:val="multilevel"/>
    <w:tmpl w:val="11AF1D58"/>
    <w:lvl w:ilvl="0">
      <w:start w:val="1"/>
      <w:numFmt w:val="bullet"/>
      <w:pStyle w:val="a2"/>
      <w:lvlText w:val=""/>
      <w:lvlJc w:val="left"/>
      <w:pPr>
        <w:tabs>
          <w:tab w:val="num" w:pos="2411"/>
        </w:tabs>
        <w:ind w:left="2411" w:hanging="284"/>
      </w:pPr>
      <w:rPr>
        <w:rFonts w:ascii="Symbol" w:hAnsi="Symbol" w:hint="default"/>
        <w:color w:val="auto"/>
        <w:lang w:val="en-US"/>
      </w:rPr>
    </w:lvl>
    <w:lvl w:ilvl="1">
      <w:start w:val="2"/>
      <w:numFmt w:val="upperRoman"/>
      <w:lvlText w:val="%2."/>
      <w:lvlJc w:val="left"/>
      <w:pPr>
        <w:tabs>
          <w:tab w:val="num" w:pos="340"/>
        </w:tabs>
        <w:ind w:left="340" w:hanging="340"/>
      </w:pPr>
      <w:rPr>
        <w:rFonts w:ascii="Times New Roman" w:eastAsia="宋体" w:hAnsi="Times New Roman" w:cs="Times New Roman" w:hint="eastAsia"/>
        <w:b/>
        <w:color w:val="auto"/>
        <w:lang w:val="en-US"/>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145B8"/>
    <w:multiLevelType w:val="multilevel"/>
    <w:tmpl w:val="1A0145B8"/>
    <w:lvl w:ilvl="0">
      <w:start w:val="1"/>
      <w:numFmt w:val="bullet"/>
      <w:pStyle w:val="6"/>
      <w:lvlText w:val=""/>
      <w:lvlJc w:val="left"/>
      <w:pPr>
        <w:tabs>
          <w:tab w:val="num" w:pos="420"/>
        </w:tabs>
        <w:ind w:left="420" w:hanging="420"/>
      </w:pPr>
      <w:rPr>
        <w:rFonts w:ascii="Wingdings" w:hAnsi="Wingdings" w:hint="default"/>
        <w:color w:val="000080"/>
        <w:sz w:val="15"/>
        <w:szCs w:val="15"/>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AA4808"/>
    <w:multiLevelType w:val="multilevel"/>
    <w:tmpl w:val="1DAA4808"/>
    <w:lvl w:ilvl="0">
      <w:start w:val="1"/>
      <w:numFmt w:val="japaneseCounting"/>
      <w:lvlText w:val="%1、"/>
      <w:lvlJc w:val="left"/>
      <w:pPr>
        <w:ind w:left="870" w:hanging="450"/>
      </w:pPr>
      <w:rPr>
        <w:rFonts w:ascii="宋体" w:hAnsi="宋体" w:cs="宋体"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29EF7F29"/>
    <w:multiLevelType w:val="multilevel"/>
    <w:tmpl w:val="29EF7F29"/>
    <w:lvl w:ilvl="0">
      <w:start w:val="1"/>
      <w:numFmt w:val="decimal"/>
      <w:pStyle w:val="Style1"/>
      <w:lvlText w:val="Item %1:"/>
      <w:lvlJc w:val="left"/>
      <w:pPr>
        <w:tabs>
          <w:tab w:val="num" w:pos="284"/>
        </w:tabs>
        <w:ind w:left="284" w:firstLine="0"/>
      </w:pPr>
      <w:rPr>
        <w:rFonts w:ascii="Verdana" w:hAnsi="Verdana" w:hint="default"/>
        <w:b/>
        <w:i w:val="0"/>
        <w:sz w:val="20"/>
        <w:szCs w:val="2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34641F4"/>
    <w:multiLevelType w:val="singleLevel"/>
    <w:tmpl w:val="334641F4"/>
    <w:lvl w:ilvl="0">
      <w:start w:val="1"/>
      <w:numFmt w:val="decimal"/>
      <w:pStyle w:val="2"/>
      <w:lvlText w:val="%1．"/>
      <w:lvlJc w:val="left"/>
      <w:pPr>
        <w:tabs>
          <w:tab w:val="num" w:pos="720"/>
        </w:tabs>
        <w:ind w:left="720" w:hanging="720"/>
      </w:pPr>
      <w:rPr>
        <w:rFonts w:hint="eastAsia"/>
      </w:rPr>
    </w:lvl>
  </w:abstractNum>
  <w:abstractNum w:abstractNumId="10" w15:restartNumberingAfterBreak="0">
    <w:nsid w:val="3F6B3017"/>
    <w:multiLevelType w:val="multilevel"/>
    <w:tmpl w:val="3F6B3017"/>
    <w:lvl w:ilvl="0">
      <w:start w:val="1"/>
      <w:numFmt w:val="decimal"/>
      <w:pStyle w:val="7"/>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58103625"/>
    <w:multiLevelType w:val="multilevel"/>
    <w:tmpl w:val="58103625"/>
    <w:lvl w:ilvl="0">
      <w:start w:val="1"/>
      <w:numFmt w:val="decimal"/>
      <w:lvlText w:val="（%1）"/>
      <w:lvlJc w:val="left"/>
      <w:pPr>
        <w:tabs>
          <w:tab w:val="num" w:pos="1290"/>
        </w:tabs>
        <w:ind w:left="1290" w:hanging="720"/>
      </w:pPr>
      <w:rPr>
        <w:rFonts w:hint="eastAsia"/>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12" w15:restartNumberingAfterBreak="0">
    <w:nsid w:val="604B7AF3"/>
    <w:multiLevelType w:val="singleLevel"/>
    <w:tmpl w:val="604B7AF3"/>
    <w:lvl w:ilvl="0">
      <w:start w:val="1"/>
      <w:numFmt w:val="upperLetter"/>
      <w:pStyle w:val="5"/>
      <w:lvlText w:val="%1、"/>
      <w:lvlJc w:val="left"/>
      <w:pPr>
        <w:tabs>
          <w:tab w:val="num" w:pos="5867"/>
        </w:tabs>
        <w:ind w:left="5867" w:hanging="480"/>
      </w:pPr>
      <w:rPr>
        <w:rFonts w:hint="eastAsia"/>
      </w:rPr>
    </w:lvl>
  </w:abstractNum>
  <w:abstractNum w:abstractNumId="13" w15:restartNumberingAfterBreak="0">
    <w:nsid w:val="636E47B0"/>
    <w:multiLevelType w:val="multilevel"/>
    <w:tmpl w:val="636E47B0"/>
    <w:lvl w:ilvl="0">
      <w:start w:val="1"/>
      <w:numFmt w:val="decimal"/>
      <w:pStyle w:val="100"/>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6E213A0B"/>
    <w:multiLevelType w:val="multilevel"/>
    <w:tmpl w:val="6E213A0B"/>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12"/>
  </w:num>
  <w:num w:numId="2">
    <w:abstractNumId w:val="9"/>
  </w:num>
  <w:num w:numId="3">
    <w:abstractNumId w:val="6"/>
  </w:num>
  <w:num w:numId="4">
    <w:abstractNumId w:val="13"/>
  </w:num>
  <w:num w:numId="5">
    <w:abstractNumId w:val="1"/>
  </w:num>
  <w:num w:numId="6">
    <w:abstractNumId w:val="10"/>
  </w:num>
  <w:num w:numId="7">
    <w:abstractNumId w:val="0"/>
  </w:num>
  <w:num w:numId="8">
    <w:abstractNumId w:val="2"/>
  </w:num>
  <w:num w:numId="9">
    <w:abstractNumId w:val="3"/>
  </w:num>
  <w:num w:numId="10">
    <w:abstractNumId w:val="8"/>
  </w:num>
  <w:num w:numId="11">
    <w:abstractNumId w:val="5"/>
  </w:num>
  <w:num w:numId="12">
    <w:abstractNumId w:val="4"/>
  </w:num>
  <w:num w:numId="13">
    <w:abstractNumId w:val="1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03"/>
    <w:rsid w:val="000560E0"/>
    <w:rsid w:val="004F2309"/>
    <w:rsid w:val="006B4DE7"/>
    <w:rsid w:val="007220FD"/>
    <w:rsid w:val="00C6036C"/>
    <w:rsid w:val="00CA1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65E0FF-C7B4-4A22-B075-85D0B5F6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qFormat="1"/>
    <w:lsdException w:name="Body Text First Indent" w:semiHidden="1" w:unhideWhenUsed="1" w:qFormat="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qFormat="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jc w:val="both"/>
    </w:pPr>
  </w:style>
  <w:style w:type="paragraph" w:styleId="1">
    <w:name w:val="heading 1"/>
    <w:basedOn w:val="a3"/>
    <w:next w:val="a3"/>
    <w:link w:val="13"/>
    <w:qFormat/>
    <w:rsid w:val="004F2309"/>
    <w:pPr>
      <w:keepNext/>
      <w:tabs>
        <w:tab w:val="left" w:pos="4592"/>
        <w:tab w:val="left" w:pos="5867"/>
      </w:tabs>
      <w:spacing w:line="560" w:lineRule="exact"/>
      <w:ind w:left="5867" w:hanging="480"/>
      <w:jc w:val="center"/>
      <w:outlineLvl w:val="0"/>
    </w:pPr>
    <w:rPr>
      <w:rFonts w:ascii="Times New Roman" w:eastAsia="宋体" w:hAnsi="Times New Roman" w:cs="Times New Roman"/>
      <w:kern w:val="0"/>
      <w:sz w:val="28"/>
      <w:szCs w:val="20"/>
    </w:rPr>
  </w:style>
  <w:style w:type="paragraph" w:styleId="20">
    <w:name w:val="heading 2"/>
    <w:basedOn w:val="a3"/>
    <w:next w:val="a4"/>
    <w:link w:val="23"/>
    <w:qFormat/>
    <w:rsid w:val="004F2309"/>
    <w:pPr>
      <w:keepNext/>
      <w:numPr>
        <w:numId w:val="1"/>
      </w:numPr>
      <w:tabs>
        <w:tab w:val="left" w:pos="4592"/>
        <w:tab w:val="left" w:pos="5867"/>
      </w:tabs>
      <w:spacing w:line="560" w:lineRule="exact"/>
      <w:jc w:val="center"/>
      <w:outlineLvl w:val="1"/>
    </w:pPr>
    <w:rPr>
      <w:rFonts w:ascii="Times New Roman" w:eastAsia="宋体" w:hAnsi="Times New Roman" w:cs="Times New Roman"/>
      <w:b/>
      <w:kern w:val="0"/>
      <w:sz w:val="28"/>
      <w:szCs w:val="20"/>
    </w:rPr>
  </w:style>
  <w:style w:type="paragraph" w:styleId="3">
    <w:name w:val="heading 3"/>
    <w:basedOn w:val="a3"/>
    <w:next w:val="a3"/>
    <w:link w:val="33"/>
    <w:qFormat/>
    <w:rsid w:val="004F2309"/>
    <w:pPr>
      <w:keepNext/>
      <w:keepLines/>
      <w:spacing w:before="260" w:after="260" w:line="416" w:lineRule="auto"/>
      <w:outlineLvl w:val="2"/>
    </w:pPr>
    <w:rPr>
      <w:rFonts w:ascii="Times New Roman" w:eastAsia="宋体" w:hAnsi="Times New Roman" w:cs="Times New Roman"/>
      <w:b/>
      <w:bCs/>
      <w:kern w:val="0"/>
      <w:sz w:val="32"/>
      <w:szCs w:val="32"/>
    </w:rPr>
  </w:style>
  <w:style w:type="paragraph" w:styleId="4">
    <w:name w:val="heading 4"/>
    <w:basedOn w:val="a3"/>
    <w:next w:val="a3"/>
    <w:link w:val="43"/>
    <w:uiPriority w:val="9"/>
    <w:qFormat/>
    <w:rsid w:val="004F2309"/>
    <w:pPr>
      <w:keepNext/>
      <w:outlineLvl w:val="3"/>
    </w:pPr>
    <w:rPr>
      <w:rFonts w:ascii="Times New Roman" w:eastAsia="宋体" w:hAnsi="Times New Roman" w:cs="Times New Roman"/>
      <w:kern w:val="0"/>
      <w:sz w:val="32"/>
      <w:szCs w:val="20"/>
    </w:rPr>
  </w:style>
  <w:style w:type="paragraph" w:styleId="50">
    <w:name w:val="heading 5"/>
    <w:basedOn w:val="a3"/>
    <w:next w:val="a4"/>
    <w:link w:val="52"/>
    <w:qFormat/>
    <w:rsid w:val="004F2309"/>
    <w:pPr>
      <w:keepNext/>
      <w:keepLines/>
      <w:spacing w:before="280" w:after="290" w:line="376" w:lineRule="auto"/>
      <w:outlineLvl w:val="4"/>
    </w:pPr>
    <w:rPr>
      <w:rFonts w:ascii="Times New Roman" w:eastAsia="宋体" w:hAnsi="Times New Roman" w:cs="Times New Roman"/>
      <w:b/>
      <w:kern w:val="0"/>
      <w:sz w:val="28"/>
      <w:szCs w:val="20"/>
    </w:rPr>
  </w:style>
  <w:style w:type="paragraph" w:styleId="60">
    <w:name w:val="heading 6"/>
    <w:basedOn w:val="a3"/>
    <w:next w:val="a4"/>
    <w:link w:val="63"/>
    <w:qFormat/>
    <w:rsid w:val="004F2309"/>
    <w:pPr>
      <w:keepNext/>
      <w:keepLines/>
      <w:spacing w:before="240" w:after="64" w:line="320" w:lineRule="auto"/>
      <w:outlineLvl w:val="5"/>
    </w:pPr>
    <w:rPr>
      <w:rFonts w:ascii="Arial" w:eastAsia="黑体" w:hAnsi="Arial" w:cs="Times New Roman"/>
      <w:b/>
      <w:kern w:val="0"/>
      <w:sz w:val="24"/>
      <w:szCs w:val="20"/>
    </w:rPr>
  </w:style>
  <w:style w:type="paragraph" w:styleId="70">
    <w:name w:val="heading 7"/>
    <w:basedOn w:val="a3"/>
    <w:next w:val="a4"/>
    <w:link w:val="73"/>
    <w:qFormat/>
    <w:rsid w:val="004F2309"/>
    <w:pPr>
      <w:keepNext/>
      <w:keepLines/>
      <w:spacing w:before="240" w:after="64" w:line="320" w:lineRule="auto"/>
      <w:outlineLvl w:val="6"/>
    </w:pPr>
    <w:rPr>
      <w:rFonts w:ascii="Times New Roman" w:eastAsia="宋体" w:hAnsi="Times New Roman" w:cs="Times New Roman"/>
      <w:b/>
      <w:kern w:val="0"/>
      <w:sz w:val="24"/>
      <w:szCs w:val="20"/>
    </w:rPr>
  </w:style>
  <w:style w:type="paragraph" w:styleId="8">
    <w:name w:val="heading 8"/>
    <w:basedOn w:val="a3"/>
    <w:next w:val="a4"/>
    <w:link w:val="83"/>
    <w:uiPriority w:val="99"/>
    <w:qFormat/>
    <w:rsid w:val="004F2309"/>
    <w:pPr>
      <w:keepNext/>
      <w:keepLines/>
      <w:spacing w:before="240" w:after="64" w:line="320" w:lineRule="auto"/>
      <w:outlineLvl w:val="7"/>
    </w:pPr>
    <w:rPr>
      <w:rFonts w:ascii="Arial" w:eastAsia="黑体" w:hAnsi="Arial" w:cs="Times New Roman"/>
      <w:kern w:val="0"/>
      <w:sz w:val="24"/>
      <w:szCs w:val="20"/>
    </w:rPr>
  </w:style>
  <w:style w:type="paragraph" w:styleId="9">
    <w:name w:val="heading 9"/>
    <w:basedOn w:val="a3"/>
    <w:next w:val="a4"/>
    <w:link w:val="93"/>
    <w:uiPriority w:val="99"/>
    <w:qFormat/>
    <w:rsid w:val="004F2309"/>
    <w:pPr>
      <w:keepNext/>
      <w:keepLines/>
      <w:spacing w:before="240" w:after="64" w:line="320" w:lineRule="auto"/>
      <w:outlineLvl w:val="8"/>
    </w:pPr>
    <w:rPr>
      <w:rFonts w:ascii="Arial" w:eastAsia="黑体" w:hAnsi="Arial" w:cs="Times New Roman"/>
      <w:kern w:val="0"/>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qFormat/>
    <w:rsid w:val="004F230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5"/>
    <w:link w:val="a8"/>
    <w:rsid w:val="004F2309"/>
    <w:rPr>
      <w:sz w:val="18"/>
      <w:szCs w:val="18"/>
    </w:rPr>
  </w:style>
  <w:style w:type="paragraph" w:styleId="aa">
    <w:name w:val="footer"/>
    <w:basedOn w:val="a3"/>
    <w:link w:val="ab"/>
    <w:uiPriority w:val="99"/>
    <w:unhideWhenUsed/>
    <w:qFormat/>
    <w:rsid w:val="004F2309"/>
    <w:pPr>
      <w:tabs>
        <w:tab w:val="center" w:pos="4153"/>
        <w:tab w:val="right" w:pos="8306"/>
      </w:tabs>
      <w:snapToGrid w:val="0"/>
      <w:jc w:val="left"/>
    </w:pPr>
    <w:rPr>
      <w:sz w:val="18"/>
      <w:szCs w:val="18"/>
    </w:rPr>
  </w:style>
  <w:style w:type="character" w:customStyle="1" w:styleId="ab">
    <w:name w:val="页脚 字符"/>
    <w:basedOn w:val="a5"/>
    <w:link w:val="aa"/>
    <w:rsid w:val="004F2309"/>
    <w:rPr>
      <w:sz w:val="18"/>
      <w:szCs w:val="18"/>
    </w:rPr>
  </w:style>
  <w:style w:type="character" w:customStyle="1" w:styleId="10">
    <w:name w:val="标题 1 字符"/>
    <w:basedOn w:val="a5"/>
    <w:qFormat/>
    <w:rsid w:val="004F2309"/>
    <w:rPr>
      <w:b/>
      <w:bCs/>
      <w:kern w:val="44"/>
      <w:sz w:val="44"/>
      <w:szCs w:val="44"/>
    </w:rPr>
  </w:style>
  <w:style w:type="character" w:customStyle="1" w:styleId="21">
    <w:name w:val="标题 2 字符"/>
    <w:basedOn w:val="a5"/>
    <w:rsid w:val="004F2309"/>
    <w:rPr>
      <w:rFonts w:asciiTheme="majorHAnsi" w:eastAsiaTheme="majorEastAsia" w:hAnsiTheme="majorHAnsi" w:cstheme="majorBidi"/>
      <w:b/>
      <w:bCs/>
      <w:sz w:val="32"/>
      <w:szCs w:val="32"/>
    </w:rPr>
  </w:style>
  <w:style w:type="character" w:customStyle="1" w:styleId="30">
    <w:name w:val="标题 3 字符"/>
    <w:basedOn w:val="a5"/>
    <w:rsid w:val="004F2309"/>
    <w:rPr>
      <w:b/>
      <w:bCs/>
      <w:sz w:val="32"/>
      <w:szCs w:val="32"/>
    </w:rPr>
  </w:style>
  <w:style w:type="character" w:customStyle="1" w:styleId="40">
    <w:name w:val="标题 4 字符"/>
    <w:basedOn w:val="a5"/>
    <w:uiPriority w:val="9"/>
    <w:rsid w:val="004F2309"/>
    <w:rPr>
      <w:rFonts w:asciiTheme="majorHAnsi" w:eastAsiaTheme="majorEastAsia" w:hAnsiTheme="majorHAnsi" w:cstheme="majorBidi"/>
      <w:b/>
      <w:bCs/>
      <w:sz w:val="28"/>
      <w:szCs w:val="28"/>
    </w:rPr>
  </w:style>
  <w:style w:type="character" w:customStyle="1" w:styleId="51">
    <w:name w:val="标题 5 字符"/>
    <w:basedOn w:val="a5"/>
    <w:rsid w:val="004F2309"/>
    <w:rPr>
      <w:b/>
      <w:bCs/>
      <w:sz w:val="28"/>
      <w:szCs w:val="28"/>
    </w:rPr>
  </w:style>
  <w:style w:type="character" w:customStyle="1" w:styleId="61">
    <w:name w:val="标题 6 字符"/>
    <w:basedOn w:val="a5"/>
    <w:rsid w:val="004F2309"/>
    <w:rPr>
      <w:rFonts w:asciiTheme="majorHAnsi" w:eastAsiaTheme="majorEastAsia" w:hAnsiTheme="majorHAnsi" w:cstheme="majorBidi"/>
      <w:b/>
      <w:bCs/>
      <w:sz w:val="24"/>
      <w:szCs w:val="24"/>
    </w:rPr>
  </w:style>
  <w:style w:type="character" w:customStyle="1" w:styleId="71">
    <w:name w:val="标题 7 字符"/>
    <w:basedOn w:val="a5"/>
    <w:rsid w:val="004F2309"/>
    <w:rPr>
      <w:b/>
      <w:bCs/>
      <w:sz w:val="24"/>
      <w:szCs w:val="24"/>
    </w:rPr>
  </w:style>
  <w:style w:type="character" w:customStyle="1" w:styleId="80">
    <w:name w:val="标题 8 字符"/>
    <w:basedOn w:val="a5"/>
    <w:rsid w:val="004F2309"/>
    <w:rPr>
      <w:rFonts w:asciiTheme="majorHAnsi" w:eastAsiaTheme="majorEastAsia" w:hAnsiTheme="majorHAnsi" w:cstheme="majorBidi"/>
      <w:sz w:val="24"/>
      <w:szCs w:val="24"/>
    </w:rPr>
  </w:style>
  <w:style w:type="character" w:customStyle="1" w:styleId="90">
    <w:name w:val="标题 9 字符"/>
    <w:basedOn w:val="a5"/>
    <w:rsid w:val="004F2309"/>
    <w:rPr>
      <w:rFonts w:asciiTheme="majorHAnsi" w:eastAsiaTheme="majorEastAsia" w:hAnsiTheme="majorHAnsi" w:cstheme="majorBidi"/>
      <w:szCs w:val="21"/>
    </w:rPr>
  </w:style>
  <w:style w:type="numbering" w:customStyle="1" w:styleId="11">
    <w:name w:val="无列表1"/>
    <w:next w:val="a7"/>
    <w:uiPriority w:val="99"/>
    <w:semiHidden/>
    <w:unhideWhenUsed/>
    <w:rsid w:val="004F2309"/>
  </w:style>
  <w:style w:type="character" w:customStyle="1" w:styleId="13">
    <w:name w:val="标题 1 字符3"/>
    <w:link w:val="1"/>
    <w:rsid w:val="004F2309"/>
    <w:rPr>
      <w:rFonts w:ascii="Times New Roman" w:eastAsia="宋体" w:hAnsi="Times New Roman" w:cs="Times New Roman"/>
      <w:kern w:val="0"/>
      <w:sz w:val="28"/>
      <w:szCs w:val="20"/>
    </w:rPr>
  </w:style>
  <w:style w:type="character" w:customStyle="1" w:styleId="23">
    <w:name w:val="标题 2 字符3"/>
    <w:link w:val="20"/>
    <w:rsid w:val="004F2309"/>
    <w:rPr>
      <w:rFonts w:ascii="Times New Roman" w:eastAsia="宋体" w:hAnsi="Times New Roman" w:cs="Times New Roman"/>
      <w:b/>
      <w:kern w:val="0"/>
      <w:sz w:val="28"/>
      <w:szCs w:val="20"/>
    </w:rPr>
  </w:style>
  <w:style w:type="paragraph" w:styleId="a4">
    <w:name w:val="Normal Indent"/>
    <w:basedOn w:val="a3"/>
    <w:link w:val="31"/>
    <w:qFormat/>
    <w:rsid w:val="004F2309"/>
    <w:pPr>
      <w:ind w:firstLineChars="200" w:firstLine="420"/>
    </w:pPr>
    <w:rPr>
      <w:rFonts w:ascii="Times New Roman" w:eastAsia="宋体" w:hAnsi="Times New Roman" w:cs="Times New Roman"/>
    </w:rPr>
  </w:style>
  <w:style w:type="character" w:customStyle="1" w:styleId="31">
    <w:name w:val="正文缩进 字符3"/>
    <w:link w:val="a4"/>
    <w:rsid w:val="004F2309"/>
    <w:rPr>
      <w:rFonts w:ascii="Times New Roman" w:eastAsia="宋体" w:hAnsi="Times New Roman" w:cs="Times New Roman"/>
    </w:rPr>
  </w:style>
  <w:style w:type="character" w:customStyle="1" w:styleId="33">
    <w:name w:val="标题 3 字符3"/>
    <w:link w:val="3"/>
    <w:rsid w:val="004F2309"/>
    <w:rPr>
      <w:rFonts w:ascii="Times New Roman" w:eastAsia="宋体" w:hAnsi="Times New Roman" w:cs="Times New Roman"/>
      <w:b/>
      <w:bCs/>
      <w:kern w:val="0"/>
      <w:sz w:val="32"/>
      <w:szCs w:val="32"/>
    </w:rPr>
  </w:style>
  <w:style w:type="character" w:customStyle="1" w:styleId="43">
    <w:name w:val="标题 4 字符3"/>
    <w:link w:val="4"/>
    <w:uiPriority w:val="9"/>
    <w:rsid w:val="004F2309"/>
    <w:rPr>
      <w:rFonts w:ascii="Times New Roman" w:eastAsia="宋体" w:hAnsi="Times New Roman" w:cs="Times New Roman"/>
      <w:kern w:val="0"/>
      <w:sz w:val="32"/>
      <w:szCs w:val="20"/>
    </w:rPr>
  </w:style>
  <w:style w:type="character" w:customStyle="1" w:styleId="52">
    <w:name w:val="标题 5 字符2"/>
    <w:link w:val="50"/>
    <w:rsid w:val="004F2309"/>
    <w:rPr>
      <w:rFonts w:ascii="Times New Roman" w:eastAsia="宋体" w:hAnsi="Times New Roman" w:cs="Times New Roman"/>
      <w:b/>
      <w:kern w:val="0"/>
      <w:sz w:val="28"/>
      <w:szCs w:val="20"/>
    </w:rPr>
  </w:style>
  <w:style w:type="character" w:customStyle="1" w:styleId="63">
    <w:name w:val="标题 6 字符3"/>
    <w:link w:val="60"/>
    <w:rsid w:val="004F2309"/>
    <w:rPr>
      <w:rFonts w:ascii="Arial" w:eastAsia="黑体" w:hAnsi="Arial" w:cs="Times New Roman"/>
      <w:b/>
      <w:kern w:val="0"/>
      <w:sz w:val="24"/>
      <w:szCs w:val="20"/>
    </w:rPr>
  </w:style>
  <w:style w:type="character" w:customStyle="1" w:styleId="73">
    <w:name w:val="标题 7 字符3"/>
    <w:link w:val="70"/>
    <w:rsid w:val="004F2309"/>
    <w:rPr>
      <w:rFonts w:ascii="Times New Roman" w:eastAsia="宋体" w:hAnsi="Times New Roman" w:cs="Times New Roman"/>
      <w:b/>
      <w:kern w:val="0"/>
      <w:sz w:val="24"/>
      <w:szCs w:val="20"/>
    </w:rPr>
  </w:style>
  <w:style w:type="character" w:customStyle="1" w:styleId="83">
    <w:name w:val="标题 8 字符3"/>
    <w:link w:val="8"/>
    <w:uiPriority w:val="99"/>
    <w:rsid w:val="004F2309"/>
    <w:rPr>
      <w:rFonts w:ascii="Arial" w:eastAsia="黑体" w:hAnsi="Arial" w:cs="Times New Roman"/>
      <w:kern w:val="0"/>
      <w:sz w:val="24"/>
      <w:szCs w:val="20"/>
    </w:rPr>
  </w:style>
  <w:style w:type="character" w:customStyle="1" w:styleId="93">
    <w:name w:val="标题 9 字符3"/>
    <w:link w:val="9"/>
    <w:uiPriority w:val="99"/>
    <w:rsid w:val="004F2309"/>
    <w:rPr>
      <w:rFonts w:ascii="Arial" w:eastAsia="黑体" w:hAnsi="Arial" w:cs="Times New Roman"/>
      <w:kern w:val="0"/>
      <w:sz w:val="20"/>
      <w:szCs w:val="20"/>
    </w:rPr>
  </w:style>
  <w:style w:type="paragraph" w:styleId="72">
    <w:name w:val="toc 7"/>
    <w:basedOn w:val="a3"/>
    <w:next w:val="a3"/>
    <w:uiPriority w:val="39"/>
    <w:qFormat/>
    <w:rsid w:val="004F2309"/>
    <w:pPr>
      <w:ind w:left="1260"/>
      <w:jc w:val="left"/>
    </w:pPr>
    <w:rPr>
      <w:rFonts w:ascii="Calibri" w:eastAsia="宋体" w:hAnsi="Calibri" w:cs="Calibri"/>
      <w:sz w:val="18"/>
      <w:szCs w:val="18"/>
    </w:rPr>
  </w:style>
  <w:style w:type="paragraph" w:styleId="22">
    <w:name w:val="List Number 2"/>
    <w:basedOn w:val="a3"/>
    <w:rsid w:val="004F2309"/>
    <w:pPr>
      <w:tabs>
        <w:tab w:val="left" w:pos="1260"/>
      </w:tabs>
      <w:adjustRightInd w:val="0"/>
      <w:spacing w:line="360" w:lineRule="auto"/>
      <w:ind w:left="1260" w:hanging="420"/>
      <w:textAlignment w:val="baseline"/>
    </w:pPr>
    <w:rPr>
      <w:rFonts w:ascii="Arial" w:eastAsia="宋体" w:hAnsi="Arial" w:cs="Times New Roman"/>
      <w:szCs w:val="24"/>
    </w:rPr>
  </w:style>
  <w:style w:type="paragraph" w:styleId="ac">
    <w:name w:val="Note Heading"/>
    <w:basedOn w:val="a3"/>
    <w:next w:val="a3"/>
    <w:link w:val="ad"/>
    <w:rsid w:val="004F2309"/>
    <w:pPr>
      <w:jc w:val="center"/>
    </w:pPr>
    <w:rPr>
      <w:rFonts w:ascii="Times New Roman" w:eastAsia="宋体" w:hAnsi="Times New Roman" w:cs="Times New Roman"/>
      <w:szCs w:val="24"/>
    </w:rPr>
  </w:style>
  <w:style w:type="character" w:customStyle="1" w:styleId="ad">
    <w:name w:val="注释标题 字符"/>
    <w:basedOn w:val="a5"/>
    <w:link w:val="ac"/>
    <w:rsid w:val="004F2309"/>
    <w:rPr>
      <w:rFonts w:ascii="Times New Roman" w:eastAsia="宋体" w:hAnsi="Times New Roman" w:cs="Times New Roman"/>
      <w:szCs w:val="24"/>
    </w:rPr>
  </w:style>
  <w:style w:type="paragraph" w:styleId="ae">
    <w:name w:val="List Number"/>
    <w:basedOn w:val="a3"/>
    <w:rsid w:val="004F2309"/>
    <w:pPr>
      <w:widowControl/>
      <w:spacing w:before="100" w:beforeAutospacing="1" w:after="100" w:afterAutospacing="1"/>
      <w:jc w:val="left"/>
    </w:pPr>
    <w:rPr>
      <w:rFonts w:ascii="宋体" w:eastAsia="宋体" w:hAnsi="宋体" w:cs="宋体"/>
      <w:kern w:val="0"/>
      <w:sz w:val="24"/>
      <w:szCs w:val="24"/>
    </w:rPr>
  </w:style>
  <w:style w:type="paragraph" w:styleId="af">
    <w:name w:val="caption"/>
    <w:basedOn w:val="a3"/>
    <w:next w:val="a3"/>
    <w:link w:val="12"/>
    <w:qFormat/>
    <w:rsid w:val="004F2309"/>
    <w:rPr>
      <w:rFonts w:ascii="Arial" w:eastAsia="黑体" w:hAnsi="Arial" w:cs="Times New Roman"/>
      <w:kern w:val="0"/>
      <w:sz w:val="20"/>
      <w:szCs w:val="24"/>
    </w:rPr>
  </w:style>
  <w:style w:type="character" w:customStyle="1" w:styleId="12">
    <w:name w:val="题注 字符1"/>
    <w:link w:val="af"/>
    <w:rsid w:val="004F2309"/>
    <w:rPr>
      <w:rFonts w:ascii="Arial" w:eastAsia="黑体" w:hAnsi="Arial" w:cs="Times New Roman"/>
      <w:kern w:val="0"/>
      <w:sz w:val="20"/>
      <w:szCs w:val="24"/>
    </w:rPr>
  </w:style>
  <w:style w:type="paragraph" w:styleId="53">
    <w:name w:val="index 5"/>
    <w:basedOn w:val="0"/>
    <w:next w:val="0"/>
    <w:uiPriority w:val="99"/>
    <w:unhideWhenUsed/>
    <w:rsid w:val="004F2309"/>
    <w:pPr>
      <w:ind w:leftChars="800" w:left="800" w:firstLine="0"/>
    </w:pPr>
  </w:style>
  <w:style w:type="paragraph" w:customStyle="1" w:styleId="0">
    <w:name w:val="正文_0"/>
    <w:uiPriority w:val="3"/>
    <w:qFormat/>
    <w:rsid w:val="004F2309"/>
    <w:pPr>
      <w:widowControl w:val="0"/>
      <w:ind w:firstLineChars="200" w:firstLine="560"/>
      <w:jc w:val="both"/>
    </w:pPr>
    <w:rPr>
      <w:rFonts w:ascii="Times New Roman" w:eastAsia="宋体" w:hAnsi="Times New Roman" w:cs="Times New Roman"/>
      <w:sz w:val="28"/>
      <w:szCs w:val="28"/>
    </w:rPr>
  </w:style>
  <w:style w:type="paragraph" w:styleId="af0">
    <w:name w:val="Document Map"/>
    <w:basedOn w:val="a3"/>
    <w:link w:val="41"/>
    <w:uiPriority w:val="99"/>
    <w:qFormat/>
    <w:rsid w:val="004F2309"/>
    <w:pPr>
      <w:shd w:val="clear" w:color="auto" w:fill="000080"/>
    </w:pPr>
    <w:rPr>
      <w:rFonts w:ascii="Times New Roman" w:eastAsia="宋体" w:hAnsi="Times New Roman" w:cs="Times New Roman"/>
      <w:kern w:val="0"/>
      <w:sz w:val="20"/>
      <w:szCs w:val="20"/>
    </w:rPr>
  </w:style>
  <w:style w:type="character" w:customStyle="1" w:styleId="af1">
    <w:name w:val="文档结构图 字符"/>
    <w:basedOn w:val="a5"/>
    <w:rsid w:val="004F2309"/>
    <w:rPr>
      <w:rFonts w:ascii="Microsoft YaHei UI" w:eastAsia="Microsoft YaHei UI"/>
      <w:sz w:val="18"/>
      <w:szCs w:val="18"/>
    </w:rPr>
  </w:style>
  <w:style w:type="character" w:customStyle="1" w:styleId="41">
    <w:name w:val="文档结构图 字符4"/>
    <w:link w:val="af0"/>
    <w:uiPriority w:val="99"/>
    <w:rsid w:val="004F2309"/>
    <w:rPr>
      <w:rFonts w:ascii="Times New Roman" w:eastAsia="宋体" w:hAnsi="Times New Roman" w:cs="Times New Roman"/>
      <w:kern w:val="0"/>
      <w:sz w:val="20"/>
      <w:szCs w:val="20"/>
      <w:shd w:val="clear" w:color="auto" w:fill="000080"/>
    </w:rPr>
  </w:style>
  <w:style w:type="paragraph" w:styleId="af2">
    <w:name w:val="annotation text"/>
    <w:basedOn w:val="a3"/>
    <w:link w:val="32"/>
    <w:uiPriority w:val="99"/>
    <w:unhideWhenUsed/>
    <w:qFormat/>
    <w:rsid w:val="004F2309"/>
    <w:pPr>
      <w:jc w:val="left"/>
    </w:pPr>
    <w:rPr>
      <w:rFonts w:ascii="Times New Roman" w:eastAsia="宋体" w:hAnsi="Times New Roman" w:cs="Times New Roman"/>
      <w:kern w:val="0"/>
      <w:sz w:val="20"/>
      <w:szCs w:val="20"/>
    </w:rPr>
  </w:style>
  <w:style w:type="character" w:customStyle="1" w:styleId="af3">
    <w:name w:val="批注文字 字符"/>
    <w:basedOn w:val="a5"/>
    <w:uiPriority w:val="99"/>
    <w:rsid w:val="004F2309"/>
  </w:style>
  <w:style w:type="character" w:customStyle="1" w:styleId="32">
    <w:name w:val="批注文字 字符3"/>
    <w:link w:val="af2"/>
    <w:uiPriority w:val="99"/>
    <w:rsid w:val="004F2309"/>
    <w:rPr>
      <w:rFonts w:ascii="Times New Roman" w:eastAsia="宋体" w:hAnsi="Times New Roman" w:cs="Times New Roman"/>
      <w:kern w:val="0"/>
      <w:sz w:val="20"/>
      <w:szCs w:val="20"/>
    </w:rPr>
  </w:style>
  <w:style w:type="paragraph" w:styleId="af4">
    <w:name w:val="Salutation"/>
    <w:basedOn w:val="a3"/>
    <w:next w:val="a3"/>
    <w:link w:val="af5"/>
    <w:rsid w:val="004F2309"/>
    <w:pPr>
      <w:adjustRightInd w:val="0"/>
      <w:spacing w:line="312" w:lineRule="atLeast"/>
      <w:textAlignment w:val="baseline"/>
    </w:pPr>
    <w:rPr>
      <w:rFonts w:ascii="宋体" w:eastAsia="宋体" w:hAnsi="Times New Roman" w:cs="Times New Roman"/>
      <w:kern w:val="0"/>
      <w:szCs w:val="21"/>
    </w:rPr>
  </w:style>
  <w:style w:type="character" w:customStyle="1" w:styleId="af5">
    <w:name w:val="称呼 字符"/>
    <w:basedOn w:val="a5"/>
    <w:link w:val="af4"/>
    <w:rsid w:val="004F2309"/>
    <w:rPr>
      <w:rFonts w:ascii="宋体" w:eastAsia="宋体" w:hAnsi="Times New Roman" w:cs="Times New Roman"/>
      <w:kern w:val="0"/>
      <w:szCs w:val="21"/>
    </w:rPr>
  </w:style>
  <w:style w:type="paragraph" w:styleId="34">
    <w:name w:val="Body Text 3"/>
    <w:basedOn w:val="a3"/>
    <w:link w:val="340"/>
    <w:qFormat/>
    <w:rsid w:val="004F2309"/>
    <w:pPr>
      <w:widowControl/>
      <w:spacing w:before="100" w:beforeAutospacing="1" w:after="100" w:afterAutospacing="1"/>
      <w:jc w:val="left"/>
    </w:pPr>
    <w:rPr>
      <w:rFonts w:ascii="宋体" w:eastAsia="宋体" w:hAnsi="宋体" w:cs="Times New Roman"/>
      <w:kern w:val="0"/>
      <w:sz w:val="24"/>
      <w:szCs w:val="24"/>
    </w:rPr>
  </w:style>
  <w:style w:type="character" w:customStyle="1" w:styleId="35">
    <w:name w:val="正文文本 3 字符"/>
    <w:basedOn w:val="a5"/>
    <w:uiPriority w:val="99"/>
    <w:rsid w:val="004F2309"/>
    <w:rPr>
      <w:sz w:val="16"/>
      <w:szCs w:val="16"/>
    </w:rPr>
  </w:style>
  <w:style w:type="character" w:customStyle="1" w:styleId="340">
    <w:name w:val="正文文本 3 字符4"/>
    <w:link w:val="34"/>
    <w:rsid w:val="004F2309"/>
    <w:rPr>
      <w:rFonts w:ascii="宋体" w:eastAsia="宋体" w:hAnsi="宋体" w:cs="Times New Roman"/>
      <w:kern w:val="0"/>
      <w:sz w:val="24"/>
      <w:szCs w:val="24"/>
    </w:rPr>
  </w:style>
  <w:style w:type="paragraph" w:styleId="af6">
    <w:name w:val="Body Text"/>
    <w:basedOn w:val="a3"/>
    <w:link w:val="42"/>
    <w:unhideWhenUsed/>
    <w:qFormat/>
    <w:rsid w:val="004F2309"/>
    <w:pPr>
      <w:spacing w:after="120"/>
    </w:pPr>
    <w:rPr>
      <w:rFonts w:ascii="Times New Roman" w:eastAsia="宋体" w:hAnsi="Times New Roman" w:cs="Times New Roman"/>
      <w:kern w:val="0"/>
      <w:sz w:val="20"/>
      <w:szCs w:val="20"/>
    </w:rPr>
  </w:style>
  <w:style w:type="character" w:customStyle="1" w:styleId="af7">
    <w:name w:val="正文文本 字符"/>
    <w:basedOn w:val="a5"/>
    <w:qFormat/>
    <w:rsid w:val="004F2309"/>
  </w:style>
  <w:style w:type="character" w:customStyle="1" w:styleId="42">
    <w:name w:val="正文文本 字符4"/>
    <w:link w:val="af6"/>
    <w:rsid w:val="004F2309"/>
    <w:rPr>
      <w:rFonts w:ascii="Times New Roman" w:eastAsia="宋体" w:hAnsi="Times New Roman" w:cs="Times New Roman"/>
      <w:kern w:val="0"/>
      <w:sz w:val="20"/>
      <w:szCs w:val="20"/>
    </w:rPr>
  </w:style>
  <w:style w:type="paragraph" w:styleId="af8">
    <w:name w:val="Body Text Indent"/>
    <w:basedOn w:val="a3"/>
    <w:link w:val="36"/>
    <w:qFormat/>
    <w:rsid w:val="004F2309"/>
    <w:pPr>
      <w:ind w:left="1980" w:hanging="1980"/>
    </w:pPr>
    <w:rPr>
      <w:rFonts w:ascii="Times New Roman" w:eastAsia="宋体" w:hAnsi="Times New Roman" w:cs="Times New Roman"/>
      <w:kern w:val="0"/>
      <w:sz w:val="36"/>
      <w:szCs w:val="20"/>
    </w:rPr>
  </w:style>
  <w:style w:type="character" w:customStyle="1" w:styleId="af9">
    <w:name w:val="正文文本缩进 字符"/>
    <w:aliases w:val="Body Text1 字符,正文文字首行缩进 字符,段落 字符,特点标题 字符,正文小标题 字符"/>
    <w:basedOn w:val="a5"/>
    <w:rsid w:val="004F2309"/>
  </w:style>
  <w:style w:type="character" w:customStyle="1" w:styleId="36">
    <w:name w:val="正文文本缩进 字符3"/>
    <w:link w:val="af8"/>
    <w:rsid w:val="004F2309"/>
    <w:rPr>
      <w:rFonts w:ascii="Times New Roman" w:eastAsia="宋体" w:hAnsi="Times New Roman" w:cs="Times New Roman"/>
      <w:kern w:val="0"/>
      <w:sz w:val="36"/>
      <w:szCs w:val="20"/>
    </w:rPr>
  </w:style>
  <w:style w:type="paragraph" w:styleId="37">
    <w:name w:val="List Number 3"/>
    <w:basedOn w:val="a3"/>
    <w:rsid w:val="004F2309"/>
    <w:pPr>
      <w:tabs>
        <w:tab w:val="left" w:pos="1226"/>
        <w:tab w:val="left" w:pos="1680"/>
      </w:tabs>
      <w:adjustRightInd w:val="0"/>
      <w:spacing w:line="360" w:lineRule="auto"/>
      <w:ind w:left="1680" w:hanging="420"/>
      <w:textAlignment w:val="baseline"/>
    </w:pPr>
    <w:rPr>
      <w:rFonts w:ascii="Arial" w:eastAsia="宋体" w:hAnsi="Arial" w:cs="Times New Roman"/>
      <w:szCs w:val="24"/>
    </w:rPr>
  </w:style>
  <w:style w:type="paragraph" w:styleId="24">
    <w:name w:val="List 2"/>
    <w:basedOn w:val="a3"/>
    <w:rsid w:val="004F2309"/>
    <w:pPr>
      <w:ind w:leftChars="200" w:left="100" w:hangingChars="200" w:hanging="200"/>
    </w:pPr>
    <w:rPr>
      <w:rFonts w:ascii="Times New Roman" w:eastAsia="宋体" w:hAnsi="Times New Roman" w:cs="Times New Roman"/>
      <w:szCs w:val="24"/>
    </w:rPr>
  </w:style>
  <w:style w:type="paragraph" w:styleId="afa">
    <w:name w:val="List Continue"/>
    <w:basedOn w:val="a3"/>
    <w:rsid w:val="004F2309"/>
    <w:pPr>
      <w:spacing w:after="120"/>
      <w:ind w:leftChars="200" w:left="420"/>
    </w:pPr>
    <w:rPr>
      <w:rFonts w:ascii="Times New Roman" w:eastAsia="宋体" w:hAnsi="Times New Roman" w:cs="Times New Roman"/>
      <w:szCs w:val="20"/>
    </w:rPr>
  </w:style>
  <w:style w:type="paragraph" w:styleId="afb">
    <w:name w:val="Block Text"/>
    <w:basedOn w:val="a3"/>
    <w:rsid w:val="004F2309"/>
    <w:pPr>
      <w:widowControl/>
      <w:autoSpaceDE w:val="0"/>
      <w:autoSpaceDN w:val="0"/>
      <w:adjustRightInd w:val="0"/>
      <w:spacing w:line="500" w:lineRule="exact"/>
      <w:ind w:left="391" w:right="246"/>
      <w:jc w:val="left"/>
    </w:pPr>
    <w:rPr>
      <w:rFonts w:ascii="仿宋_GB2312" w:eastAsia="仿宋_GB2312" w:hAnsi="Times New Roman" w:cs="宋体"/>
      <w:kern w:val="0"/>
      <w:sz w:val="24"/>
      <w:szCs w:val="24"/>
    </w:rPr>
  </w:style>
  <w:style w:type="paragraph" w:styleId="25">
    <w:name w:val="List Bullet 2"/>
    <w:basedOn w:val="a3"/>
    <w:rsid w:val="004F2309"/>
    <w:pPr>
      <w:widowControl/>
      <w:tabs>
        <w:tab w:val="left" w:pos="907"/>
      </w:tabs>
      <w:spacing w:line="360" w:lineRule="auto"/>
      <w:ind w:left="907" w:hanging="453"/>
      <w:jc w:val="left"/>
    </w:pPr>
    <w:rPr>
      <w:rFonts w:ascii="Times New Roman" w:eastAsia="宋体" w:hAnsi="Times New Roman" w:cs="宋体"/>
      <w:kern w:val="0"/>
      <w:sz w:val="24"/>
      <w:szCs w:val="24"/>
    </w:rPr>
  </w:style>
  <w:style w:type="paragraph" w:styleId="HTML">
    <w:name w:val="HTML Address"/>
    <w:basedOn w:val="a3"/>
    <w:link w:val="HTML0"/>
    <w:rsid w:val="004F2309"/>
    <w:rPr>
      <w:rFonts w:ascii="Times New Roman" w:eastAsia="宋体" w:hAnsi="Times New Roman" w:cs="Times New Roman"/>
      <w:i/>
      <w:iCs/>
      <w:szCs w:val="24"/>
    </w:rPr>
  </w:style>
  <w:style w:type="character" w:customStyle="1" w:styleId="HTML0">
    <w:name w:val="HTML 地址 字符"/>
    <w:basedOn w:val="a5"/>
    <w:link w:val="HTML"/>
    <w:rsid w:val="004F2309"/>
    <w:rPr>
      <w:rFonts w:ascii="Times New Roman" w:eastAsia="宋体" w:hAnsi="Times New Roman" w:cs="Times New Roman"/>
      <w:i/>
      <w:iCs/>
      <w:szCs w:val="24"/>
    </w:rPr>
  </w:style>
  <w:style w:type="paragraph" w:styleId="44">
    <w:name w:val="index 4"/>
    <w:basedOn w:val="a3"/>
    <w:next w:val="a3"/>
    <w:uiPriority w:val="99"/>
    <w:unhideWhenUsed/>
    <w:rsid w:val="004F2309"/>
    <w:pPr>
      <w:widowControl/>
      <w:ind w:leftChars="600" w:left="600"/>
      <w:jc w:val="left"/>
    </w:pPr>
    <w:rPr>
      <w:rFonts w:ascii="Times New Roman" w:eastAsia="宋体" w:hAnsi="Times New Roman" w:cs="宋体"/>
      <w:kern w:val="0"/>
      <w:sz w:val="24"/>
      <w:szCs w:val="20"/>
    </w:rPr>
  </w:style>
  <w:style w:type="paragraph" w:styleId="54">
    <w:name w:val="toc 5"/>
    <w:basedOn w:val="a3"/>
    <w:next w:val="a3"/>
    <w:uiPriority w:val="39"/>
    <w:qFormat/>
    <w:rsid w:val="004F2309"/>
    <w:pPr>
      <w:ind w:left="840"/>
      <w:jc w:val="left"/>
    </w:pPr>
    <w:rPr>
      <w:rFonts w:ascii="Calibri" w:eastAsia="宋体" w:hAnsi="Calibri" w:cs="Calibri"/>
      <w:sz w:val="18"/>
      <w:szCs w:val="18"/>
    </w:rPr>
  </w:style>
  <w:style w:type="paragraph" w:styleId="38">
    <w:name w:val="toc 3"/>
    <w:basedOn w:val="a3"/>
    <w:next w:val="a3"/>
    <w:uiPriority w:val="39"/>
    <w:qFormat/>
    <w:rsid w:val="004F2309"/>
    <w:pPr>
      <w:ind w:left="420"/>
      <w:jc w:val="left"/>
    </w:pPr>
    <w:rPr>
      <w:rFonts w:ascii="Calibri" w:eastAsia="宋体" w:hAnsi="Calibri" w:cs="Calibri"/>
      <w:iCs/>
      <w:sz w:val="20"/>
      <w:szCs w:val="20"/>
    </w:rPr>
  </w:style>
  <w:style w:type="paragraph" w:styleId="afc">
    <w:name w:val="Plain Text"/>
    <w:basedOn w:val="a3"/>
    <w:link w:val="39"/>
    <w:uiPriority w:val="99"/>
    <w:qFormat/>
    <w:rsid w:val="004F2309"/>
    <w:rPr>
      <w:rFonts w:ascii="宋体" w:eastAsia="宋体" w:hAnsi="Courier New" w:cs="Times New Roman"/>
      <w:kern w:val="0"/>
      <w:sz w:val="20"/>
      <w:szCs w:val="20"/>
    </w:rPr>
  </w:style>
  <w:style w:type="character" w:customStyle="1" w:styleId="afd">
    <w:name w:val="纯文本 字符"/>
    <w:basedOn w:val="a5"/>
    <w:uiPriority w:val="99"/>
    <w:qFormat/>
    <w:rsid w:val="004F2309"/>
    <w:rPr>
      <w:rFonts w:asciiTheme="minorEastAsia" w:hAnsi="Courier New" w:cs="Courier New"/>
    </w:rPr>
  </w:style>
  <w:style w:type="character" w:customStyle="1" w:styleId="39">
    <w:name w:val="纯文本 字符3"/>
    <w:link w:val="afc"/>
    <w:uiPriority w:val="99"/>
    <w:rsid w:val="004F2309"/>
    <w:rPr>
      <w:rFonts w:ascii="宋体" w:eastAsia="宋体" w:hAnsi="Courier New" w:cs="Times New Roman"/>
      <w:kern w:val="0"/>
      <w:sz w:val="20"/>
      <w:szCs w:val="20"/>
    </w:rPr>
  </w:style>
  <w:style w:type="paragraph" w:styleId="45">
    <w:name w:val="List Number 4"/>
    <w:basedOn w:val="a3"/>
    <w:rsid w:val="004F2309"/>
    <w:pPr>
      <w:tabs>
        <w:tab w:val="left" w:pos="2100"/>
      </w:tabs>
      <w:adjustRightInd w:val="0"/>
      <w:spacing w:line="360" w:lineRule="auto"/>
      <w:ind w:left="2100" w:hanging="420"/>
      <w:textAlignment w:val="baseline"/>
    </w:pPr>
    <w:rPr>
      <w:rFonts w:ascii="Arial" w:eastAsia="宋体" w:hAnsi="Arial" w:cs="Times New Roman"/>
      <w:szCs w:val="24"/>
    </w:rPr>
  </w:style>
  <w:style w:type="paragraph" w:styleId="81">
    <w:name w:val="toc 8"/>
    <w:basedOn w:val="a3"/>
    <w:next w:val="a3"/>
    <w:uiPriority w:val="39"/>
    <w:qFormat/>
    <w:rsid w:val="004F2309"/>
    <w:pPr>
      <w:ind w:left="1470"/>
      <w:jc w:val="left"/>
    </w:pPr>
    <w:rPr>
      <w:rFonts w:ascii="Calibri" w:eastAsia="宋体" w:hAnsi="Calibri" w:cs="Calibri"/>
      <w:sz w:val="18"/>
      <w:szCs w:val="18"/>
    </w:rPr>
  </w:style>
  <w:style w:type="paragraph" w:styleId="afe">
    <w:name w:val="Date"/>
    <w:basedOn w:val="a3"/>
    <w:next w:val="a3"/>
    <w:link w:val="46"/>
    <w:uiPriority w:val="99"/>
    <w:qFormat/>
    <w:rsid w:val="004F2309"/>
    <w:rPr>
      <w:rFonts w:ascii="Times New Roman" w:eastAsia="宋体" w:hAnsi="Times New Roman" w:cs="Times New Roman"/>
      <w:kern w:val="0"/>
      <w:sz w:val="28"/>
      <w:szCs w:val="20"/>
    </w:rPr>
  </w:style>
  <w:style w:type="character" w:customStyle="1" w:styleId="aff">
    <w:name w:val="日期 字符"/>
    <w:basedOn w:val="a5"/>
    <w:rsid w:val="004F2309"/>
  </w:style>
  <w:style w:type="character" w:customStyle="1" w:styleId="46">
    <w:name w:val="日期 字符4"/>
    <w:link w:val="afe"/>
    <w:uiPriority w:val="99"/>
    <w:rsid w:val="004F2309"/>
    <w:rPr>
      <w:rFonts w:ascii="Times New Roman" w:eastAsia="宋体" w:hAnsi="Times New Roman" w:cs="Times New Roman"/>
      <w:kern w:val="0"/>
      <w:sz w:val="28"/>
      <w:szCs w:val="20"/>
    </w:rPr>
  </w:style>
  <w:style w:type="paragraph" w:styleId="26">
    <w:name w:val="Body Text Indent 2"/>
    <w:basedOn w:val="a3"/>
    <w:link w:val="230"/>
    <w:rsid w:val="004F2309"/>
    <w:pPr>
      <w:ind w:firstLine="540"/>
    </w:pPr>
    <w:rPr>
      <w:rFonts w:ascii="Times New Roman" w:eastAsia="宋体" w:hAnsi="Times New Roman" w:cs="Times New Roman"/>
      <w:kern w:val="0"/>
      <w:sz w:val="28"/>
      <w:szCs w:val="20"/>
    </w:rPr>
  </w:style>
  <w:style w:type="character" w:customStyle="1" w:styleId="27">
    <w:name w:val="正文文本缩进 2 字符"/>
    <w:basedOn w:val="a5"/>
    <w:rsid w:val="004F2309"/>
  </w:style>
  <w:style w:type="character" w:customStyle="1" w:styleId="230">
    <w:name w:val="正文文本缩进 2 字符3"/>
    <w:link w:val="26"/>
    <w:rsid w:val="004F2309"/>
    <w:rPr>
      <w:rFonts w:ascii="Times New Roman" w:eastAsia="宋体" w:hAnsi="Times New Roman" w:cs="Times New Roman"/>
      <w:kern w:val="0"/>
      <w:sz w:val="28"/>
      <w:szCs w:val="20"/>
    </w:rPr>
  </w:style>
  <w:style w:type="paragraph" w:styleId="aff0">
    <w:name w:val="endnote text"/>
    <w:basedOn w:val="a3"/>
    <w:link w:val="14"/>
    <w:unhideWhenUsed/>
    <w:rsid w:val="004F2309"/>
    <w:pPr>
      <w:snapToGrid w:val="0"/>
      <w:jc w:val="left"/>
    </w:pPr>
    <w:rPr>
      <w:rFonts w:ascii="Cambria" w:eastAsia="宋体" w:hAnsi="Cambria" w:cs="Times New Roman"/>
      <w:kern w:val="0"/>
      <w:sz w:val="24"/>
      <w:szCs w:val="24"/>
    </w:rPr>
  </w:style>
  <w:style w:type="character" w:customStyle="1" w:styleId="aff1">
    <w:name w:val="尾注文本 字符"/>
    <w:basedOn w:val="a5"/>
    <w:rsid w:val="004F2309"/>
  </w:style>
  <w:style w:type="character" w:customStyle="1" w:styleId="14">
    <w:name w:val="尾注文本 字符1"/>
    <w:link w:val="aff0"/>
    <w:rsid w:val="004F2309"/>
    <w:rPr>
      <w:rFonts w:ascii="Cambria" w:eastAsia="宋体" w:hAnsi="Cambria" w:cs="Times New Roman"/>
      <w:kern w:val="0"/>
      <w:sz w:val="24"/>
      <w:szCs w:val="24"/>
    </w:rPr>
  </w:style>
  <w:style w:type="paragraph" w:styleId="aff2">
    <w:name w:val="Balloon Text"/>
    <w:basedOn w:val="a3"/>
    <w:link w:val="3a"/>
    <w:uiPriority w:val="99"/>
    <w:qFormat/>
    <w:rsid w:val="004F2309"/>
    <w:rPr>
      <w:rFonts w:ascii="Times New Roman" w:eastAsia="宋体" w:hAnsi="Times New Roman" w:cs="Times New Roman"/>
      <w:kern w:val="0"/>
      <w:sz w:val="18"/>
      <w:szCs w:val="18"/>
    </w:rPr>
  </w:style>
  <w:style w:type="character" w:customStyle="1" w:styleId="aff3">
    <w:name w:val="批注框文本 字符"/>
    <w:basedOn w:val="a5"/>
    <w:rsid w:val="004F2309"/>
    <w:rPr>
      <w:sz w:val="18"/>
      <w:szCs w:val="18"/>
    </w:rPr>
  </w:style>
  <w:style w:type="character" w:customStyle="1" w:styleId="3a">
    <w:name w:val="批注框文本 字符3"/>
    <w:link w:val="aff2"/>
    <w:uiPriority w:val="99"/>
    <w:rsid w:val="004F2309"/>
    <w:rPr>
      <w:rFonts w:ascii="Times New Roman" w:eastAsia="宋体" w:hAnsi="Times New Roman" w:cs="Times New Roman"/>
      <w:kern w:val="0"/>
      <w:sz w:val="18"/>
      <w:szCs w:val="18"/>
    </w:rPr>
  </w:style>
  <w:style w:type="character" w:customStyle="1" w:styleId="3b">
    <w:name w:val="页脚 字符3"/>
    <w:uiPriority w:val="99"/>
    <w:rsid w:val="004F2309"/>
    <w:rPr>
      <w:sz w:val="18"/>
      <w:szCs w:val="18"/>
    </w:rPr>
  </w:style>
  <w:style w:type="character" w:customStyle="1" w:styleId="3c">
    <w:name w:val="页眉 字符3"/>
    <w:rsid w:val="004F2309"/>
    <w:rPr>
      <w:sz w:val="18"/>
      <w:szCs w:val="18"/>
    </w:rPr>
  </w:style>
  <w:style w:type="paragraph" w:styleId="15">
    <w:name w:val="toc 1"/>
    <w:basedOn w:val="a3"/>
    <w:next w:val="a3"/>
    <w:link w:val="16"/>
    <w:uiPriority w:val="39"/>
    <w:qFormat/>
    <w:rsid w:val="004F2309"/>
    <w:pPr>
      <w:jc w:val="left"/>
    </w:pPr>
    <w:rPr>
      <w:rFonts w:ascii="Calibri" w:eastAsia="宋体" w:hAnsi="Calibri" w:cs="Calibri"/>
      <w:b/>
      <w:bCs/>
      <w:caps/>
      <w:sz w:val="20"/>
      <w:szCs w:val="20"/>
    </w:rPr>
  </w:style>
  <w:style w:type="character" w:customStyle="1" w:styleId="16">
    <w:name w:val="目录 1 字符"/>
    <w:link w:val="15"/>
    <w:uiPriority w:val="39"/>
    <w:rsid w:val="004F2309"/>
    <w:rPr>
      <w:rFonts w:ascii="Calibri" w:eastAsia="宋体" w:hAnsi="Calibri" w:cs="Calibri"/>
      <w:b/>
      <w:bCs/>
      <w:caps/>
      <w:sz w:val="20"/>
      <w:szCs w:val="20"/>
    </w:rPr>
  </w:style>
  <w:style w:type="paragraph" w:styleId="47">
    <w:name w:val="toc 4"/>
    <w:basedOn w:val="a3"/>
    <w:next w:val="a3"/>
    <w:uiPriority w:val="39"/>
    <w:qFormat/>
    <w:rsid w:val="004F2309"/>
    <w:pPr>
      <w:ind w:left="630"/>
      <w:jc w:val="left"/>
    </w:pPr>
    <w:rPr>
      <w:rFonts w:ascii="Calibri" w:eastAsia="宋体" w:hAnsi="Calibri" w:cs="Calibri"/>
      <w:sz w:val="18"/>
      <w:szCs w:val="18"/>
    </w:rPr>
  </w:style>
  <w:style w:type="paragraph" w:styleId="17">
    <w:name w:val="index 1"/>
    <w:basedOn w:val="a3"/>
    <w:next w:val="a3"/>
    <w:autoRedefine/>
    <w:unhideWhenUsed/>
    <w:rsid w:val="004F2309"/>
  </w:style>
  <w:style w:type="paragraph" w:styleId="aff4">
    <w:name w:val="index heading"/>
    <w:basedOn w:val="a3"/>
    <w:next w:val="17"/>
    <w:rsid w:val="004F2309"/>
    <w:rPr>
      <w:rFonts w:ascii="Times New Roman" w:eastAsia="宋体" w:hAnsi="Times New Roman" w:cs="Times New Roman"/>
      <w:szCs w:val="20"/>
    </w:rPr>
  </w:style>
  <w:style w:type="paragraph" w:styleId="aff5">
    <w:name w:val="Subtitle"/>
    <w:basedOn w:val="a3"/>
    <w:next w:val="a3"/>
    <w:link w:val="3d"/>
    <w:qFormat/>
    <w:rsid w:val="004F2309"/>
    <w:pPr>
      <w:spacing w:before="240" w:after="60"/>
      <w:jc w:val="center"/>
      <w:outlineLvl w:val="1"/>
    </w:pPr>
    <w:rPr>
      <w:rFonts w:ascii="Cambria" w:eastAsia="宋体" w:hAnsi="Cambria" w:cs="Times New Roman"/>
      <w:b/>
      <w:bCs/>
      <w:kern w:val="28"/>
      <w:sz w:val="32"/>
      <w:szCs w:val="32"/>
    </w:rPr>
  </w:style>
  <w:style w:type="character" w:customStyle="1" w:styleId="aff6">
    <w:name w:val="副标题 字符"/>
    <w:basedOn w:val="a5"/>
    <w:rsid w:val="004F2309"/>
    <w:rPr>
      <w:b/>
      <w:bCs/>
      <w:kern w:val="28"/>
      <w:sz w:val="32"/>
      <w:szCs w:val="32"/>
    </w:rPr>
  </w:style>
  <w:style w:type="character" w:customStyle="1" w:styleId="3d">
    <w:name w:val="副标题 字符3"/>
    <w:link w:val="aff5"/>
    <w:rsid w:val="004F2309"/>
    <w:rPr>
      <w:rFonts w:ascii="Cambria" w:eastAsia="宋体" w:hAnsi="Cambria" w:cs="Times New Roman"/>
      <w:b/>
      <w:bCs/>
      <w:kern w:val="28"/>
      <w:sz w:val="32"/>
      <w:szCs w:val="32"/>
    </w:rPr>
  </w:style>
  <w:style w:type="paragraph" w:styleId="55">
    <w:name w:val="List Number 5"/>
    <w:basedOn w:val="a3"/>
    <w:rsid w:val="004F2309"/>
    <w:pPr>
      <w:tabs>
        <w:tab w:val="left" w:pos="2160"/>
        <w:tab w:val="left" w:pos="2520"/>
      </w:tabs>
      <w:adjustRightInd w:val="0"/>
      <w:spacing w:line="360" w:lineRule="auto"/>
      <w:ind w:left="2520" w:hanging="420"/>
      <w:textAlignment w:val="baseline"/>
    </w:pPr>
    <w:rPr>
      <w:rFonts w:ascii="Arial" w:eastAsia="宋体" w:hAnsi="Arial" w:cs="Times New Roman"/>
      <w:szCs w:val="24"/>
    </w:rPr>
  </w:style>
  <w:style w:type="paragraph" w:styleId="aff7">
    <w:name w:val="List"/>
    <w:basedOn w:val="a3"/>
    <w:qFormat/>
    <w:rsid w:val="004F2309"/>
    <w:pPr>
      <w:ind w:left="420" w:hanging="420"/>
    </w:pPr>
    <w:rPr>
      <w:rFonts w:ascii="Times New Roman" w:eastAsia="楷体_GB2312" w:hAnsi="Times New Roman" w:cs="Times New Roman"/>
      <w:sz w:val="32"/>
      <w:szCs w:val="20"/>
    </w:rPr>
  </w:style>
  <w:style w:type="paragraph" w:styleId="aff8">
    <w:name w:val="footnote text"/>
    <w:basedOn w:val="a3"/>
    <w:link w:val="18"/>
    <w:unhideWhenUsed/>
    <w:rsid w:val="004F2309"/>
    <w:pPr>
      <w:snapToGrid w:val="0"/>
      <w:jc w:val="left"/>
    </w:pPr>
    <w:rPr>
      <w:rFonts w:ascii="Cambria" w:eastAsia="宋体" w:hAnsi="Cambria" w:cs="Times New Roman"/>
      <w:kern w:val="0"/>
      <w:sz w:val="18"/>
      <w:szCs w:val="18"/>
    </w:rPr>
  </w:style>
  <w:style w:type="character" w:customStyle="1" w:styleId="aff9">
    <w:name w:val="脚注文本 字符"/>
    <w:basedOn w:val="a5"/>
    <w:rsid w:val="004F2309"/>
    <w:rPr>
      <w:sz w:val="18"/>
      <w:szCs w:val="18"/>
    </w:rPr>
  </w:style>
  <w:style w:type="character" w:customStyle="1" w:styleId="18">
    <w:name w:val="脚注文本 字符1"/>
    <w:link w:val="aff8"/>
    <w:rsid w:val="004F2309"/>
    <w:rPr>
      <w:rFonts w:ascii="Cambria" w:eastAsia="宋体" w:hAnsi="Cambria" w:cs="Times New Roman"/>
      <w:kern w:val="0"/>
      <w:sz w:val="18"/>
      <w:szCs w:val="18"/>
    </w:rPr>
  </w:style>
  <w:style w:type="paragraph" w:styleId="62">
    <w:name w:val="toc 6"/>
    <w:basedOn w:val="a3"/>
    <w:next w:val="a3"/>
    <w:uiPriority w:val="39"/>
    <w:qFormat/>
    <w:rsid w:val="004F2309"/>
    <w:pPr>
      <w:ind w:left="1050"/>
      <w:jc w:val="left"/>
    </w:pPr>
    <w:rPr>
      <w:rFonts w:ascii="Calibri" w:eastAsia="宋体" w:hAnsi="Calibri" w:cs="Calibri"/>
      <w:sz w:val="18"/>
      <w:szCs w:val="18"/>
    </w:rPr>
  </w:style>
  <w:style w:type="paragraph" w:styleId="56">
    <w:name w:val="List 5"/>
    <w:basedOn w:val="a3"/>
    <w:rsid w:val="004F2309"/>
    <w:pPr>
      <w:ind w:left="2100" w:hanging="420"/>
    </w:pPr>
    <w:rPr>
      <w:rFonts w:ascii="Times New Roman" w:eastAsia="楷体_GB2312" w:hAnsi="Times New Roman" w:cs="Times New Roman"/>
      <w:sz w:val="32"/>
      <w:szCs w:val="20"/>
    </w:rPr>
  </w:style>
  <w:style w:type="paragraph" w:styleId="3e">
    <w:name w:val="Body Text Indent 3"/>
    <w:basedOn w:val="a3"/>
    <w:link w:val="330"/>
    <w:rsid w:val="004F2309"/>
    <w:pPr>
      <w:spacing w:line="560" w:lineRule="exact"/>
      <w:ind w:firstLine="1140"/>
    </w:pPr>
    <w:rPr>
      <w:rFonts w:ascii="Times New Roman" w:eastAsia="宋体" w:hAnsi="Times New Roman" w:cs="Times New Roman"/>
      <w:kern w:val="0"/>
      <w:sz w:val="28"/>
      <w:szCs w:val="20"/>
    </w:rPr>
  </w:style>
  <w:style w:type="character" w:customStyle="1" w:styleId="3f">
    <w:name w:val="正文文本缩进 3 字符"/>
    <w:basedOn w:val="a5"/>
    <w:rsid w:val="004F2309"/>
    <w:rPr>
      <w:sz w:val="16"/>
      <w:szCs w:val="16"/>
    </w:rPr>
  </w:style>
  <w:style w:type="character" w:customStyle="1" w:styleId="330">
    <w:name w:val="正文文本缩进 3 字符3"/>
    <w:link w:val="3e"/>
    <w:rsid w:val="004F2309"/>
    <w:rPr>
      <w:rFonts w:ascii="Times New Roman" w:eastAsia="宋体" w:hAnsi="Times New Roman" w:cs="Times New Roman"/>
      <w:kern w:val="0"/>
      <w:sz w:val="28"/>
      <w:szCs w:val="20"/>
    </w:rPr>
  </w:style>
  <w:style w:type="paragraph" w:styleId="affa">
    <w:name w:val="table of figures"/>
    <w:basedOn w:val="a3"/>
    <w:next w:val="a3"/>
    <w:semiHidden/>
    <w:rsid w:val="004F2309"/>
    <w:pPr>
      <w:ind w:leftChars="200" w:left="840" w:hangingChars="200" w:hanging="420"/>
    </w:pPr>
    <w:rPr>
      <w:rFonts w:ascii="Times New Roman" w:eastAsia="宋体" w:hAnsi="Times New Roman" w:cs="Times New Roman"/>
      <w:szCs w:val="20"/>
    </w:rPr>
  </w:style>
  <w:style w:type="paragraph" w:styleId="28">
    <w:name w:val="toc 2"/>
    <w:basedOn w:val="a3"/>
    <w:next w:val="a3"/>
    <w:uiPriority w:val="39"/>
    <w:qFormat/>
    <w:rsid w:val="004F2309"/>
    <w:pPr>
      <w:spacing w:line="360" w:lineRule="auto"/>
      <w:ind w:left="210"/>
      <w:jc w:val="left"/>
    </w:pPr>
    <w:rPr>
      <w:rFonts w:ascii="Calibri" w:eastAsia="宋体" w:hAnsi="Calibri" w:cs="Calibri"/>
      <w:smallCaps/>
      <w:sz w:val="20"/>
      <w:szCs w:val="20"/>
    </w:rPr>
  </w:style>
  <w:style w:type="paragraph" w:styleId="91">
    <w:name w:val="toc 9"/>
    <w:basedOn w:val="a3"/>
    <w:next w:val="a3"/>
    <w:uiPriority w:val="39"/>
    <w:qFormat/>
    <w:rsid w:val="004F2309"/>
    <w:pPr>
      <w:ind w:left="1680"/>
      <w:jc w:val="left"/>
    </w:pPr>
    <w:rPr>
      <w:rFonts w:ascii="Calibri" w:eastAsia="宋体" w:hAnsi="Calibri" w:cs="Calibri"/>
      <w:sz w:val="18"/>
      <w:szCs w:val="18"/>
    </w:rPr>
  </w:style>
  <w:style w:type="paragraph" w:styleId="29">
    <w:name w:val="Body Text 2"/>
    <w:basedOn w:val="a3"/>
    <w:link w:val="231"/>
    <w:rsid w:val="004F2309"/>
    <w:pPr>
      <w:spacing w:after="120" w:line="480" w:lineRule="auto"/>
    </w:pPr>
    <w:rPr>
      <w:rFonts w:ascii="Times New Roman" w:eastAsia="宋体" w:hAnsi="Times New Roman" w:cs="Times New Roman"/>
    </w:rPr>
  </w:style>
  <w:style w:type="character" w:customStyle="1" w:styleId="2a">
    <w:name w:val="正文文本 2 字符"/>
    <w:basedOn w:val="a5"/>
    <w:rsid w:val="004F2309"/>
  </w:style>
  <w:style w:type="character" w:customStyle="1" w:styleId="231">
    <w:name w:val="正文文本 2 字符3"/>
    <w:link w:val="29"/>
    <w:rsid w:val="004F2309"/>
    <w:rPr>
      <w:rFonts w:ascii="Times New Roman" w:eastAsia="宋体" w:hAnsi="Times New Roman" w:cs="Times New Roman"/>
    </w:rPr>
  </w:style>
  <w:style w:type="paragraph" w:styleId="48">
    <w:name w:val="List 4"/>
    <w:basedOn w:val="a3"/>
    <w:rsid w:val="004F2309"/>
    <w:pPr>
      <w:ind w:left="1680" w:hanging="420"/>
    </w:pPr>
    <w:rPr>
      <w:rFonts w:ascii="Times New Roman" w:eastAsia="楷体_GB2312" w:hAnsi="Times New Roman" w:cs="Times New Roman"/>
      <w:sz w:val="32"/>
      <w:szCs w:val="20"/>
    </w:rPr>
  </w:style>
  <w:style w:type="paragraph" w:styleId="HTML1">
    <w:name w:val="HTML Preformatted"/>
    <w:basedOn w:val="a3"/>
    <w:link w:val="HTML3"/>
    <w:uiPriority w:val="99"/>
    <w:qFormat/>
    <w:rsid w:val="004F23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kern w:val="0"/>
      <w:sz w:val="20"/>
      <w:szCs w:val="20"/>
    </w:rPr>
  </w:style>
  <w:style w:type="character" w:customStyle="1" w:styleId="HTML2">
    <w:name w:val="HTML 预设格式 字符"/>
    <w:basedOn w:val="a5"/>
    <w:rsid w:val="004F2309"/>
    <w:rPr>
      <w:rFonts w:ascii="Courier New" w:hAnsi="Courier New" w:cs="Courier New"/>
      <w:sz w:val="20"/>
      <w:szCs w:val="20"/>
    </w:rPr>
  </w:style>
  <w:style w:type="character" w:customStyle="1" w:styleId="HTML3">
    <w:name w:val="HTML 预设格式 字符3"/>
    <w:link w:val="HTML1"/>
    <w:uiPriority w:val="99"/>
    <w:rsid w:val="004F2309"/>
    <w:rPr>
      <w:rFonts w:ascii="黑体" w:eastAsia="黑体" w:hAnsi="Courier New" w:cs="Times New Roman"/>
      <w:kern w:val="0"/>
      <w:sz w:val="20"/>
      <w:szCs w:val="20"/>
    </w:rPr>
  </w:style>
  <w:style w:type="paragraph" w:styleId="affb">
    <w:name w:val="Normal (Web)"/>
    <w:basedOn w:val="a3"/>
    <w:qFormat/>
    <w:rsid w:val="004F2309"/>
    <w:pPr>
      <w:widowControl/>
      <w:spacing w:before="100" w:beforeAutospacing="1" w:after="100" w:afterAutospacing="1"/>
      <w:jc w:val="left"/>
    </w:pPr>
    <w:rPr>
      <w:rFonts w:ascii="宋体" w:eastAsia="宋体" w:hAnsi="宋体" w:cs="宋体"/>
      <w:kern w:val="0"/>
      <w:sz w:val="24"/>
      <w:szCs w:val="24"/>
    </w:rPr>
  </w:style>
  <w:style w:type="paragraph" w:styleId="affc">
    <w:name w:val="Title"/>
    <w:basedOn w:val="a3"/>
    <w:link w:val="3f0"/>
    <w:uiPriority w:val="10"/>
    <w:qFormat/>
    <w:rsid w:val="004F2309"/>
    <w:pPr>
      <w:spacing w:before="240" w:after="60"/>
      <w:jc w:val="center"/>
      <w:outlineLvl w:val="0"/>
    </w:pPr>
    <w:rPr>
      <w:rFonts w:ascii="Arial" w:eastAsia="宋体" w:hAnsi="Arial" w:cs="Times New Roman"/>
      <w:b/>
      <w:bCs/>
      <w:kern w:val="0"/>
      <w:sz w:val="32"/>
      <w:szCs w:val="32"/>
    </w:rPr>
  </w:style>
  <w:style w:type="character" w:customStyle="1" w:styleId="affd">
    <w:name w:val="标题 字符"/>
    <w:basedOn w:val="a5"/>
    <w:rsid w:val="004F2309"/>
    <w:rPr>
      <w:rFonts w:asciiTheme="majorHAnsi" w:eastAsiaTheme="majorEastAsia" w:hAnsiTheme="majorHAnsi" w:cstheme="majorBidi"/>
      <w:b/>
      <w:bCs/>
      <w:sz w:val="32"/>
      <w:szCs w:val="32"/>
    </w:rPr>
  </w:style>
  <w:style w:type="character" w:customStyle="1" w:styleId="3f0">
    <w:name w:val="标题 字符3"/>
    <w:link w:val="affc"/>
    <w:uiPriority w:val="10"/>
    <w:rsid w:val="004F2309"/>
    <w:rPr>
      <w:rFonts w:ascii="Arial" w:eastAsia="宋体" w:hAnsi="Arial" w:cs="Times New Roman"/>
      <w:b/>
      <w:bCs/>
      <w:kern w:val="0"/>
      <w:sz w:val="32"/>
      <w:szCs w:val="32"/>
    </w:rPr>
  </w:style>
  <w:style w:type="paragraph" w:styleId="affe">
    <w:name w:val="annotation subject"/>
    <w:basedOn w:val="af2"/>
    <w:next w:val="af2"/>
    <w:link w:val="49"/>
    <w:qFormat/>
    <w:rsid w:val="004F2309"/>
    <w:rPr>
      <w:rFonts w:ascii="Calibri" w:hAnsi="Calibri"/>
      <w:b/>
      <w:bCs/>
      <w:szCs w:val="24"/>
    </w:rPr>
  </w:style>
  <w:style w:type="character" w:customStyle="1" w:styleId="afff">
    <w:name w:val="批注主题 字符"/>
    <w:basedOn w:val="af3"/>
    <w:uiPriority w:val="99"/>
    <w:rsid w:val="004F2309"/>
    <w:rPr>
      <w:b/>
      <w:bCs/>
    </w:rPr>
  </w:style>
  <w:style w:type="character" w:customStyle="1" w:styleId="49">
    <w:name w:val="批注主题 字符4"/>
    <w:link w:val="affe"/>
    <w:rsid w:val="004F2309"/>
    <w:rPr>
      <w:rFonts w:ascii="Calibri" w:eastAsia="宋体" w:hAnsi="Calibri" w:cs="Times New Roman"/>
      <w:b/>
      <w:bCs/>
      <w:kern w:val="0"/>
      <w:sz w:val="20"/>
      <w:szCs w:val="24"/>
    </w:rPr>
  </w:style>
  <w:style w:type="paragraph" w:styleId="afff0">
    <w:name w:val="Body Text First Indent"/>
    <w:basedOn w:val="af6"/>
    <w:link w:val="4a"/>
    <w:uiPriority w:val="99"/>
    <w:qFormat/>
    <w:rsid w:val="004F2309"/>
    <w:pPr>
      <w:ind w:firstLineChars="100" w:firstLine="420"/>
    </w:pPr>
    <w:rPr>
      <w:rFonts w:ascii="Calibri" w:hAnsi="Calibri"/>
      <w:szCs w:val="22"/>
    </w:rPr>
  </w:style>
  <w:style w:type="character" w:customStyle="1" w:styleId="afff1">
    <w:name w:val="正文首行缩进 字符"/>
    <w:basedOn w:val="af7"/>
    <w:rsid w:val="004F2309"/>
  </w:style>
  <w:style w:type="character" w:customStyle="1" w:styleId="4a">
    <w:name w:val="正文首行缩进 字符4"/>
    <w:link w:val="afff0"/>
    <w:uiPriority w:val="99"/>
    <w:rsid w:val="004F2309"/>
    <w:rPr>
      <w:rFonts w:ascii="Calibri" w:eastAsia="宋体" w:hAnsi="Calibri" w:cs="Times New Roman"/>
      <w:kern w:val="0"/>
      <w:sz w:val="20"/>
    </w:rPr>
  </w:style>
  <w:style w:type="paragraph" w:styleId="2b">
    <w:name w:val="Body Text First Indent 2"/>
    <w:basedOn w:val="af8"/>
    <w:link w:val="232"/>
    <w:rsid w:val="004F2309"/>
    <w:pPr>
      <w:spacing w:after="120"/>
      <w:ind w:left="420" w:firstLine="210"/>
    </w:pPr>
    <w:rPr>
      <w:rFonts w:ascii="Calibri" w:eastAsia="楷体_GB2312" w:hAnsi="Calibri"/>
      <w:sz w:val="32"/>
    </w:rPr>
  </w:style>
  <w:style w:type="character" w:customStyle="1" w:styleId="2c">
    <w:name w:val="正文首行缩进 2 字符"/>
    <w:basedOn w:val="af9"/>
    <w:rsid w:val="004F2309"/>
  </w:style>
  <w:style w:type="character" w:customStyle="1" w:styleId="232">
    <w:name w:val="正文首行缩进 2 字符3"/>
    <w:link w:val="2b"/>
    <w:rsid w:val="004F2309"/>
    <w:rPr>
      <w:rFonts w:ascii="Calibri" w:eastAsia="楷体_GB2312" w:hAnsi="Calibri" w:cs="Times New Roman"/>
      <w:kern w:val="0"/>
      <w:sz w:val="32"/>
      <w:szCs w:val="20"/>
    </w:rPr>
  </w:style>
  <w:style w:type="table" w:styleId="afff2">
    <w:name w:val="Table Grid"/>
    <w:basedOn w:val="a6"/>
    <w:qFormat/>
    <w:rsid w:val="004F2309"/>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Strong"/>
    <w:qFormat/>
    <w:rsid w:val="004F2309"/>
    <w:rPr>
      <w:b/>
      <w:bCs/>
    </w:rPr>
  </w:style>
  <w:style w:type="character" w:styleId="afff4">
    <w:name w:val="page number"/>
    <w:uiPriority w:val="99"/>
    <w:rsid w:val="004F2309"/>
  </w:style>
  <w:style w:type="character" w:styleId="afff5">
    <w:name w:val="FollowedHyperlink"/>
    <w:uiPriority w:val="99"/>
    <w:rsid w:val="004F2309"/>
    <w:rPr>
      <w:color w:val="800080"/>
      <w:u w:val="single"/>
    </w:rPr>
  </w:style>
  <w:style w:type="character" w:styleId="afff6">
    <w:name w:val="Emphasis"/>
    <w:uiPriority w:val="20"/>
    <w:qFormat/>
    <w:rsid w:val="004F2309"/>
    <w:rPr>
      <w:i/>
      <w:iCs/>
    </w:rPr>
  </w:style>
  <w:style w:type="character" w:styleId="HTML4">
    <w:name w:val="HTML Definition"/>
    <w:rsid w:val="004F2309"/>
    <w:rPr>
      <w:i/>
      <w:iCs/>
    </w:rPr>
  </w:style>
  <w:style w:type="character" w:styleId="HTML5">
    <w:name w:val="HTML Typewriter"/>
    <w:rsid w:val="004F2309"/>
    <w:rPr>
      <w:rFonts w:ascii="Courier New" w:hAnsi="Courier New"/>
      <w:sz w:val="20"/>
      <w:szCs w:val="20"/>
    </w:rPr>
  </w:style>
  <w:style w:type="character" w:styleId="HTML6">
    <w:name w:val="HTML Acronym"/>
    <w:rsid w:val="004F2309"/>
  </w:style>
  <w:style w:type="character" w:styleId="HTML7">
    <w:name w:val="HTML Variable"/>
    <w:rsid w:val="004F2309"/>
    <w:rPr>
      <w:i/>
      <w:iCs/>
    </w:rPr>
  </w:style>
  <w:style w:type="character" w:styleId="afff7">
    <w:name w:val="Hyperlink"/>
    <w:uiPriority w:val="99"/>
    <w:qFormat/>
    <w:rsid w:val="004F2309"/>
    <w:rPr>
      <w:color w:val="0000FF"/>
      <w:u w:val="single"/>
    </w:rPr>
  </w:style>
  <w:style w:type="character" w:styleId="HTML8">
    <w:name w:val="HTML Code"/>
    <w:rsid w:val="004F2309"/>
    <w:rPr>
      <w:rFonts w:ascii="Courier New" w:hAnsi="Courier New"/>
      <w:sz w:val="20"/>
      <w:szCs w:val="20"/>
    </w:rPr>
  </w:style>
  <w:style w:type="character" w:styleId="afff8">
    <w:name w:val="annotation reference"/>
    <w:qFormat/>
    <w:rsid w:val="004F2309"/>
    <w:rPr>
      <w:sz w:val="21"/>
      <w:szCs w:val="21"/>
    </w:rPr>
  </w:style>
  <w:style w:type="character" w:styleId="HTML9">
    <w:name w:val="HTML Cite"/>
    <w:rsid w:val="004F2309"/>
    <w:rPr>
      <w:i/>
      <w:iCs/>
    </w:rPr>
  </w:style>
  <w:style w:type="character" w:styleId="afff9">
    <w:name w:val="footnote reference"/>
    <w:rsid w:val="004F2309"/>
    <w:rPr>
      <w:vertAlign w:val="superscript"/>
    </w:rPr>
  </w:style>
  <w:style w:type="character" w:styleId="HTMLa">
    <w:name w:val="HTML Keyboard"/>
    <w:rsid w:val="004F2309"/>
    <w:rPr>
      <w:rFonts w:ascii="Courier New" w:hAnsi="Courier New"/>
      <w:sz w:val="20"/>
      <w:szCs w:val="20"/>
    </w:rPr>
  </w:style>
  <w:style w:type="character" w:styleId="HTMLb">
    <w:name w:val="HTML Sample"/>
    <w:rsid w:val="004F2309"/>
    <w:rPr>
      <w:rFonts w:ascii="Courier New" w:hAnsi="Courier New"/>
    </w:rPr>
  </w:style>
  <w:style w:type="character" w:customStyle="1" w:styleId="blacksm1">
    <w:name w:val="blacksm1"/>
    <w:rsid w:val="004F2309"/>
    <w:rPr>
      <w:rFonts w:ascii="Tahoma" w:hAnsi="Tahoma" w:cs="Tahoma" w:hint="default"/>
      <w:b w:val="0"/>
      <w:bCs w:val="0"/>
      <w:strike w:val="0"/>
      <w:dstrike w:val="0"/>
      <w:color w:val="000000"/>
      <w:sz w:val="18"/>
      <w:szCs w:val="18"/>
      <w:u w:val="none"/>
    </w:rPr>
  </w:style>
  <w:style w:type="character" w:customStyle="1" w:styleId="zi21">
    <w:name w:val="zi21"/>
    <w:rsid w:val="004F2309"/>
    <w:rPr>
      <w:rFonts w:ascii="Ђˎ̥" w:hAnsi="Ђˎ̥" w:hint="default"/>
      <w:b/>
      <w:bCs/>
      <w:strike w:val="0"/>
      <w:dstrike w:val="0"/>
      <w:color w:val="0099DD"/>
      <w:sz w:val="18"/>
      <w:szCs w:val="18"/>
      <w:u w:val="none"/>
    </w:rPr>
  </w:style>
  <w:style w:type="character" w:customStyle="1" w:styleId="2ArialChar">
    <w:name w:val="样式 正文首行缩进 2 + Arial Char"/>
    <w:link w:val="2Arial"/>
    <w:rsid w:val="004F2309"/>
    <w:rPr>
      <w:rFonts w:ascii="Arial" w:hAnsi="Arial"/>
      <w:szCs w:val="24"/>
    </w:rPr>
  </w:style>
  <w:style w:type="paragraph" w:customStyle="1" w:styleId="2Arial">
    <w:name w:val="样式 正文首行缩进 2 + Arial"/>
    <w:basedOn w:val="a3"/>
    <w:next w:val="a3"/>
    <w:link w:val="2ArialChar"/>
    <w:rsid w:val="004F2309"/>
    <w:pPr>
      <w:spacing w:after="120" w:line="320" w:lineRule="atLeast"/>
      <w:ind w:firstLineChars="200" w:firstLine="200"/>
    </w:pPr>
    <w:rPr>
      <w:rFonts w:ascii="Arial" w:hAnsi="Arial"/>
      <w:szCs w:val="24"/>
    </w:rPr>
  </w:style>
  <w:style w:type="character" w:customStyle="1" w:styleId="wctjfont1">
    <w:name w:val="wctjfont1"/>
    <w:rsid w:val="004F2309"/>
    <w:rPr>
      <w:sz w:val="18"/>
      <w:szCs w:val="18"/>
    </w:rPr>
  </w:style>
  <w:style w:type="character" w:customStyle="1" w:styleId="td-text-051">
    <w:name w:val="td-text-051"/>
    <w:rsid w:val="004F2309"/>
    <w:rPr>
      <w:rFonts w:ascii="宋体" w:eastAsia="宋体" w:hAnsi="宋体" w:hint="eastAsia"/>
      <w:sz w:val="21"/>
      <w:szCs w:val="21"/>
    </w:rPr>
  </w:style>
  <w:style w:type="character" w:customStyle="1" w:styleId="CharChar7">
    <w:name w:val="Char Char7"/>
    <w:semiHidden/>
    <w:rsid w:val="004F2309"/>
    <w:rPr>
      <w:rFonts w:eastAsia="宋体"/>
      <w:kern w:val="2"/>
      <w:sz w:val="18"/>
      <w:szCs w:val="18"/>
      <w:lang w:val="en-US" w:eastAsia="zh-CN" w:bidi="ar-SA"/>
    </w:rPr>
  </w:style>
  <w:style w:type="character" w:customStyle="1" w:styleId="19">
    <w:name w:val="批注框文本 字符1"/>
    <w:uiPriority w:val="99"/>
    <w:qFormat/>
    <w:rsid w:val="004F2309"/>
    <w:rPr>
      <w:rFonts w:cs="宋体"/>
      <w:sz w:val="18"/>
      <w:szCs w:val="18"/>
    </w:rPr>
  </w:style>
  <w:style w:type="character" w:customStyle="1" w:styleId="3CharChar">
    <w:name w:val="标题 3 Char Char"/>
    <w:rsid w:val="004F2309"/>
    <w:rPr>
      <w:rFonts w:ascii="Verdana" w:eastAsia="黑体" w:hAnsi="Verdana"/>
      <w:b/>
      <w:kern w:val="2"/>
      <w:sz w:val="30"/>
      <w:szCs w:val="21"/>
      <w:lang w:val="en-US" w:eastAsia="zh-CN" w:bidi="ar-SA"/>
    </w:rPr>
  </w:style>
  <w:style w:type="character" w:customStyle="1" w:styleId="Char">
    <w:name w:val="一级目录 Char"/>
    <w:link w:val="afffa"/>
    <w:rsid w:val="004F2309"/>
    <w:rPr>
      <w:rFonts w:ascii="宋体"/>
      <w:b/>
      <w:sz w:val="32"/>
      <w:szCs w:val="32"/>
    </w:rPr>
  </w:style>
  <w:style w:type="paragraph" w:customStyle="1" w:styleId="afffa">
    <w:name w:val="一级目录"/>
    <w:basedOn w:val="a3"/>
    <w:link w:val="Char"/>
    <w:rsid w:val="004F2309"/>
    <w:pPr>
      <w:adjustRightInd w:val="0"/>
      <w:snapToGrid w:val="0"/>
      <w:jc w:val="center"/>
    </w:pPr>
    <w:rPr>
      <w:rFonts w:ascii="宋体"/>
      <w:b/>
      <w:sz w:val="32"/>
      <w:szCs w:val="32"/>
    </w:rPr>
  </w:style>
  <w:style w:type="character" w:customStyle="1" w:styleId="2d">
    <w:name w:val="正文首行缩进 字符2"/>
    <w:uiPriority w:val="99"/>
    <w:qFormat/>
    <w:rsid w:val="004F2309"/>
    <w:rPr>
      <w:rFonts w:ascii="Calibri" w:eastAsia="黑体" w:hAnsi="Calibri" w:cs="宋体"/>
      <w:kern w:val="2"/>
      <w:sz w:val="18"/>
      <w:szCs w:val="24"/>
    </w:rPr>
  </w:style>
  <w:style w:type="character" w:customStyle="1" w:styleId="DefaultCharChar">
    <w:name w:val="Default Char Char"/>
    <w:link w:val="Default"/>
    <w:locked/>
    <w:rsid w:val="004F2309"/>
    <w:rPr>
      <w:rFonts w:ascii="黑体" w:eastAsia="黑体" w:cs="黑体"/>
      <w:color w:val="000000"/>
      <w:sz w:val="24"/>
      <w:szCs w:val="24"/>
    </w:rPr>
  </w:style>
  <w:style w:type="paragraph" w:customStyle="1" w:styleId="Default">
    <w:name w:val="Default"/>
    <w:link w:val="DefaultCharChar"/>
    <w:qFormat/>
    <w:rsid w:val="004F2309"/>
    <w:pPr>
      <w:widowControl w:val="0"/>
      <w:autoSpaceDE w:val="0"/>
      <w:autoSpaceDN w:val="0"/>
      <w:adjustRightInd w:val="0"/>
    </w:pPr>
    <w:rPr>
      <w:rFonts w:ascii="黑体" w:eastAsia="黑体" w:cs="黑体"/>
      <w:color w:val="000000"/>
      <w:sz w:val="24"/>
      <w:szCs w:val="24"/>
    </w:rPr>
  </w:style>
  <w:style w:type="character" w:customStyle="1" w:styleId="410">
    <w:name w:val="标题 4 字符1"/>
    <w:uiPriority w:val="9"/>
    <w:qFormat/>
    <w:rsid w:val="004F2309"/>
    <w:rPr>
      <w:rFonts w:ascii="Arial" w:hAnsi="Arial"/>
      <w:b/>
      <w:kern w:val="2"/>
      <w:sz w:val="28"/>
      <w:szCs w:val="28"/>
    </w:rPr>
  </w:style>
  <w:style w:type="character" w:customStyle="1" w:styleId="afffb">
    <w:name w:val="引用 字符"/>
    <w:link w:val="1a"/>
    <w:uiPriority w:val="29"/>
    <w:rsid w:val="004F2309"/>
    <w:rPr>
      <w:i/>
      <w:iCs/>
      <w:color w:val="000000"/>
    </w:rPr>
  </w:style>
  <w:style w:type="paragraph" w:customStyle="1" w:styleId="1a">
    <w:name w:val="引用1"/>
    <w:basedOn w:val="a3"/>
    <w:next w:val="a3"/>
    <w:link w:val="afffb"/>
    <w:uiPriority w:val="29"/>
    <w:qFormat/>
    <w:rsid w:val="004F2309"/>
    <w:pPr>
      <w:widowControl/>
      <w:jc w:val="left"/>
    </w:pPr>
    <w:rPr>
      <w:i/>
      <w:iCs/>
      <w:color w:val="000000"/>
    </w:rPr>
  </w:style>
  <w:style w:type="character" w:customStyle="1" w:styleId="info1">
    <w:name w:val="info1"/>
    <w:qFormat/>
    <w:rsid w:val="004F2309"/>
    <w:rPr>
      <w:color w:val="000000"/>
      <w:spacing w:val="15"/>
      <w:sz w:val="24"/>
      <w:szCs w:val="24"/>
    </w:rPr>
  </w:style>
  <w:style w:type="character" w:customStyle="1" w:styleId="WW8Num4z0">
    <w:name w:val="WW8Num4z0"/>
    <w:rsid w:val="004F2309"/>
    <w:rPr>
      <w:rFonts w:ascii="Wingdings" w:hAnsi="Wingdings"/>
    </w:rPr>
  </w:style>
  <w:style w:type="character" w:customStyle="1" w:styleId="paragraph1">
    <w:name w:val="paragraph1"/>
    <w:rsid w:val="004F2309"/>
    <w:rPr>
      <w:b w:val="0"/>
      <w:color w:val="666666"/>
      <w:sz w:val="20"/>
    </w:rPr>
  </w:style>
  <w:style w:type="character" w:customStyle="1" w:styleId="210">
    <w:name w:val="正文文本 2 字符1"/>
    <w:rsid w:val="004F2309"/>
    <w:rPr>
      <w:kern w:val="2"/>
      <w:sz w:val="21"/>
    </w:rPr>
  </w:style>
  <w:style w:type="character" w:customStyle="1" w:styleId="1b">
    <w:name w:val="副标题 字符1"/>
    <w:rsid w:val="004F2309"/>
    <w:rPr>
      <w:rFonts w:ascii="等线 Light" w:hAnsi="等线 Light" w:cs="Times New Roman"/>
      <w:b/>
      <w:bCs/>
      <w:kern w:val="28"/>
      <w:sz w:val="32"/>
      <w:szCs w:val="32"/>
    </w:rPr>
  </w:style>
  <w:style w:type="character" w:customStyle="1" w:styleId="810">
    <w:name w:val="标题 8 字符1"/>
    <w:uiPriority w:val="99"/>
    <w:qFormat/>
    <w:rsid w:val="004F2309"/>
    <w:rPr>
      <w:rFonts w:ascii="Arial" w:eastAsia="黑体" w:hAnsi="Arial" w:cs="宋体"/>
      <w:sz w:val="24"/>
    </w:rPr>
  </w:style>
  <w:style w:type="character" w:customStyle="1" w:styleId="310">
    <w:name w:val="正文文本缩进 3 字符1"/>
    <w:rsid w:val="004F2309"/>
    <w:rPr>
      <w:kern w:val="2"/>
      <w:sz w:val="16"/>
      <w:szCs w:val="16"/>
    </w:rPr>
  </w:style>
  <w:style w:type="character" w:customStyle="1" w:styleId="1c">
    <w:name w:val="纯文本 字符1"/>
    <w:uiPriority w:val="99"/>
    <w:qFormat/>
    <w:rsid w:val="004F2309"/>
    <w:rPr>
      <w:rFonts w:ascii="宋体" w:hAnsi="Courier New"/>
      <w:kern w:val="2"/>
      <w:szCs w:val="24"/>
    </w:rPr>
  </w:style>
  <w:style w:type="character" w:customStyle="1" w:styleId="1d">
    <w:name w:val="页脚 字符1"/>
    <w:uiPriority w:val="99"/>
    <w:qFormat/>
    <w:rsid w:val="004F2309"/>
    <w:rPr>
      <w:rFonts w:ascii="Calibri" w:hAnsi="Calibri"/>
      <w:kern w:val="2"/>
      <w:sz w:val="18"/>
      <w:szCs w:val="24"/>
    </w:rPr>
  </w:style>
  <w:style w:type="character" w:customStyle="1" w:styleId="op-map-singlepoint-info-right1">
    <w:name w:val="op-map-singlepoint-info-right1"/>
    <w:rsid w:val="004F2309"/>
  </w:style>
  <w:style w:type="character" w:customStyle="1" w:styleId="afffc">
    <w:name w:val="正文文本首行缩进 字符"/>
    <w:uiPriority w:val="99"/>
    <w:semiHidden/>
    <w:rsid w:val="004F2309"/>
  </w:style>
  <w:style w:type="character" w:customStyle="1" w:styleId="afffd">
    <w:name w:val="个人撰写风格"/>
    <w:rsid w:val="004F2309"/>
    <w:rPr>
      <w:rFonts w:ascii="Arial" w:eastAsia="宋体" w:hAnsi="Arial" w:cs="Arial"/>
      <w:color w:val="auto"/>
      <w:sz w:val="20"/>
    </w:rPr>
  </w:style>
  <w:style w:type="character" w:customStyle="1" w:styleId="2e">
    <w:name w:val="正文文本首行缩进 2 字符"/>
    <w:uiPriority w:val="99"/>
    <w:semiHidden/>
    <w:rsid w:val="004F2309"/>
    <w:rPr>
      <w:rFonts w:ascii="Calibri" w:hAnsi="Calibri"/>
      <w:kern w:val="2"/>
      <w:sz w:val="21"/>
      <w:szCs w:val="22"/>
    </w:rPr>
  </w:style>
  <w:style w:type="character" w:customStyle="1" w:styleId="1e">
    <w:name w:val="批注文字 字符1"/>
    <w:uiPriority w:val="99"/>
    <w:qFormat/>
    <w:rsid w:val="004F2309"/>
    <w:rPr>
      <w:rFonts w:ascii="Calibri" w:eastAsia="宋体" w:hAnsi="Calibri" w:cs="Times New Roman"/>
    </w:rPr>
  </w:style>
  <w:style w:type="character" w:customStyle="1" w:styleId="1f">
    <w:name w:val="页眉 字符1"/>
    <w:uiPriority w:val="99"/>
    <w:qFormat/>
    <w:rsid w:val="004F2309"/>
    <w:rPr>
      <w:rFonts w:ascii="Calibri" w:hAnsi="Calibri"/>
      <w:kern w:val="2"/>
      <w:sz w:val="18"/>
      <w:szCs w:val="24"/>
    </w:rPr>
  </w:style>
  <w:style w:type="character" w:customStyle="1" w:styleId="A40">
    <w:name w:val="A4"/>
    <w:rsid w:val="004F2309"/>
    <w:rPr>
      <w:rFonts w:ascii="新宋体" w:eastAsia="新宋体" w:hAnsi="新宋体" w:cs="新宋体" w:hint="eastAsia"/>
      <w:color w:val="000000"/>
    </w:rPr>
  </w:style>
  <w:style w:type="character" w:customStyle="1" w:styleId="311">
    <w:name w:val="标题 3 字符1"/>
    <w:qFormat/>
    <w:rsid w:val="004F2309"/>
    <w:rPr>
      <w:rFonts w:ascii="Calibri" w:hAnsi="Calibri"/>
      <w:b/>
      <w:bCs/>
      <w:kern w:val="2"/>
      <w:sz w:val="32"/>
      <w:szCs w:val="32"/>
    </w:rPr>
  </w:style>
  <w:style w:type="character" w:customStyle="1" w:styleId="610">
    <w:name w:val="标题 6 字符1"/>
    <w:qFormat/>
    <w:rsid w:val="004F2309"/>
    <w:rPr>
      <w:rFonts w:ascii="Arial" w:eastAsia="黑体" w:hAnsi="Arial" w:cs="宋体"/>
      <w:b/>
      <w:sz w:val="24"/>
    </w:rPr>
  </w:style>
  <w:style w:type="character" w:customStyle="1" w:styleId="312">
    <w:name w:val="正文文本 3 字符1"/>
    <w:rsid w:val="004F2309"/>
    <w:rPr>
      <w:kern w:val="2"/>
      <w:sz w:val="16"/>
      <w:szCs w:val="16"/>
    </w:rPr>
  </w:style>
  <w:style w:type="character" w:customStyle="1" w:styleId="Char1">
    <w:name w:val="副标题 Char1"/>
    <w:uiPriority w:val="11"/>
    <w:rsid w:val="004F2309"/>
    <w:rPr>
      <w:rFonts w:ascii="Cambria" w:eastAsia="宋体" w:hAnsi="Cambria" w:cs="Times New Roman"/>
      <w:b/>
      <w:bCs/>
      <w:kern w:val="28"/>
      <w:sz w:val="32"/>
      <w:szCs w:val="32"/>
    </w:rPr>
  </w:style>
  <w:style w:type="character" w:customStyle="1" w:styleId="-2Char">
    <w:name w:val="浅色底纹 - 强调文字颜色 2 Char"/>
    <w:link w:val="-21"/>
    <w:rsid w:val="004F2309"/>
    <w:rPr>
      <w:b/>
      <w:bCs/>
      <w:i/>
      <w:iCs/>
      <w:color w:val="4F81BD"/>
    </w:rPr>
  </w:style>
  <w:style w:type="paragraph" w:customStyle="1" w:styleId="-21">
    <w:name w:val="浅色底纹 - 强调文字颜色 21"/>
    <w:basedOn w:val="a3"/>
    <w:next w:val="a3"/>
    <w:link w:val="-2Char"/>
    <w:qFormat/>
    <w:rsid w:val="004F2309"/>
    <w:pPr>
      <w:widowControl/>
      <w:pBdr>
        <w:bottom w:val="single" w:sz="4" w:space="4" w:color="4F81BD"/>
      </w:pBdr>
      <w:spacing w:before="200" w:after="280" w:line="276" w:lineRule="auto"/>
      <w:ind w:left="936" w:right="936" w:firstLineChars="200" w:firstLine="200"/>
      <w:jc w:val="left"/>
    </w:pPr>
    <w:rPr>
      <w:b/>
      <w:bCs/>
      <w:i/>
      <w:iCs/>
      <w:color w:val="4F81BD"/>
    </w:rPr>
  </w:style>
  <w:style w:type="character" w:customStyle="1" w:styleId="aboutus">
    <w:name w:val="aboutus"/>
    <w:rsid w:val="004F2309"/>
  </w:style>
  <w:style w:type="character" w:customStyle="1" w:styleId="CharCharCharChar">
    <w:name w:val="普通文字 Char Char Char Char"/>
    <w:rsid w:val="004F2309"/>
    <w:rPr>
      <w:rFonts w:ascii="宋体" w:eastAsia="宋体" w:hAnsi="Courier New" w:cs="Courier New"/>
      <w:kern w:val="2"/>
      <w:sz w:val="21"/>
      <w:szCs w:val="21"/>
      <w:lang w:val="en-US" w:eastAsia="zh-CN" w:bidi="ar-SA"/>
    </w:rPr>
  </w:style>
  <w:style w:type="character" w:customStyle="1" w:styleId="-1Char">
    <w:name w:val="彩色网格 - 强调文字颜色 1 Char"/>
    <w:link w:val="-11"/>
    <w:rsid w:val="004F2309"/>
    <w:rPr>
      <w:i/>
      <w:iCs/>
      <w:color w:val="000000"/>
    </w:rPr>
  </w:style>
  <w:style w:type="paragraph" w:customStyle="1" w:styleId="-11">
    <w:name w:val="彩色网格 - 强调文字颜色 11"/>
    <w:basedOn w:val="a3"/>
    <w:next w:val="a3"/>
    <w:link w:val="-1Char"/>
    <w:qFormat/>
    <w:rsid w:val="004F2309"/>
    <w:pPr>
      <w:widowControl/>
      <w:spacing w:line="276" w:lineRule="auto"/>
      <w:ind w:firstLineChars="200" w:firstLine="200"/>
      <w:jc w:val="left"/>
    </w:pPr>
    <w:rPr>
      <w:i/>
      <w:iCs/>
      <w:color w:val="000000"/>
    </w:rPr>
  </w:style>
  <w:style w:type="character" w:customStyle="1" w:styleId="unnamed11">
    <w:name w:val="unnamed11"/>
    <w:rsid w:val="004F2309"/>
    <w:rPr>
      <w:rFonts w:ascii="ӗԲ" w:hAnsi="ӗԲ" w:hint="default"/>
      <w:sz w:val="18"/>
      <w:szCs w:val="18"/>
    </w:rPr>
  </w:style>
  <w:style w:type="character" w:customStyle="1" w:styleId="blue1">
    <w:name w:val="blue1"/>
    <w:rsid w:val="004F2309"/>
  </w:style>
  <w:style w:type="character" w:customStyle="1" w:styleId="3315Char">
    <w:name w:val="样式 小四 段前: 3 磅 段后: 3 磅 行距: 1.5 倍行距 Char"/>
    <w:link w:val="3315"/>
    <w:rsid w:val="004F2309"/>
    <w:rPr>
      <w:sz w:val="24"/>
    </w:rPr>
  </w:style>
  <w:style w:type="paragraph" w:customStyle="1" w:styleId="3315">
    <w:name w:val="样式 小四 段前: 3 磅 段后: 3 磅 行距: 1.5 倍行距"/>
    <w:basedOn w:val="a3"/>
    <w:link w:val="3315Char"/>
    <w:rsid w:val="004F2309"/>
    <w:pPr>
      <w:spacing w:before="60" w:after="60" w:line="360" w:lineRule="auto"/>
      <w:ind w:firstLineChars="225" w:firstLine="540"/>
    </w:pPr>
    <w:rPr>
      <w:sz w:val="24"/>
    </w:rPr>
  </w:style>
  <w:style w:type="character" w:customStyle="1" w:styleId="2Char1">
    <w:name w:val="正文文本缩进 2 Char1"/>
    <w:rsid w:val="004F2309"/>
    <w:rPr>
      <w:kern w:val="2"/>
      <w:sz w:val="21"/>
      <w:szCs w:val="24"/>
    </w:rPr>
  </w:style>
  <w:style w:type="character" w:customStyle="1" w:styleId="Char10">
    <w:name w:val="页脚 Char1"/>
    <w:aliases w:val="Char2 Char1"/>
    <w:uiPriority w:val="99"/>
    <w:semiHidden/>
    <w:rsid w:val="004F2309"/>
    <w:rPr>
      <w:rFonts w:ascii="Times New Roman" w:eastAsia="宋体" w:hAnsi="Times New Roman" w:cs="Times New Roman"/>
      <w:sz w:val="18"/>
      <w:szCs w:val="18"/>
    </w:rPr>
  </w:style>
  <w:style w:type="character" w:customStyle="1" w:styleId="Char2CharChar">
    <w:name w:val="Char2 Char Char"/>
    <w:rsid w:val="004F2309"/>
    <w:rPr>
      <w:kern w:val="2"/>
      <w:sz w:val="18"/>
      <w:szCs w:val="18"/>
    </w:rPr>
  </w:style>
  <w:style w:type="character" w:customStyle="1" w:styleId="style2">
    <w:name w:val="style2"/>
    <w:rsid w:val="004F2309"/>
  </w:style>
  <w:style w:type="character" w:customStyle="1" w:styleId="apple-converted-space">
    <w:name w:val="apple-converted-space"/>
    <w:rsid w:val="004F2309"/>
  </w:style>
  <w:style w:type="character" w:customStyle="1" w:styleId="Char0">
    <w:name w:val="正文文本缩进 Char"/>
    <w:aliases w:val=" Char1 Char,Char1 Char"/>
    <w:link w:val="1f0"/>
    <w:rsid w:val="004F2309"/>
  </w:style>
  <w:style w:type="paragraph" w:customStyle="1" w:styleId="1f0">
    <w:name w:val="正文文本缩进1"/>
    <w:basedOn w:val="a3"/>
    <w:link w:val="Char0"/>
    <w:rsid w:val="004F2309"/>
    <w:pPr>
      <w:spacing w:after="120" w:line="360" w:lineRule="auto"/>
      <w:ind w:leftChars="200" w:left="420" w:firstLineChars="200" w:firstLine="200"/>
    </w:pPr>
  </w:style>
  <w:style w:type="character" w:customStyle="1" w:styleId="Char2">
    <w:name w:val="批注文字 Char"/>
    <w:rsid w:val="004F2309"/>
    <w:rPr>
      <w:kern w:val="2"/>
      <w:sz w:val="21"/>
      <w:szCs w:val="24"/>
    </w:rPr>
  </w:style>
  <w:style w:type="character" w:customStyle="1" w:styleId="Char11">
    <w:name w:val="页眉 Char1"/>
    <w:uiPriority w:val="99"/>
    <w:qFormat/>
    <w:rsid w:val="004F2309"/>
    <w:rPr>
      <w:rFonts w:ascii="Times New Roman" w:eastAsia="宋体" w:hAnsi="Times New Roman" w:cs="Times New Roman"/>
      <w:sz w:val="18"/>
      <w:szCs w:val="18"/>
    </w:rPr>
  </w:style>
  <w:style w:type="character" w:customStyle="1" w:styleId="line021">
    <w:name w:val="line021"/>
    <w:rsid w:val="004F2309"/>
  </w:style>
  <w:style w:type="character" w:customStyle="1" w:styleId="3Char1">
    <w:name w:val="标题 3 Char1"/>
    <w:rsid w:val="004F2309"/>
    <w:rPr>
      <w:rFonts w:ascii="Times New Roman" w:eastAsia="宋体" w:hAnsi="Times New Roman" w:cs="Times New Roman"/>
      <w:b/>
      <w:kern w:val="0"/>
      <w:sz w:val="32"/>
      <w:szCs w:val="20"/>
    </w:rPr>
  </w:style>
  <w:style w:type="character" w:customStyle="1" w:styleId="ZW4LP152WChar">
    <w:name w:val="ZW 4L P1.5 2W Char"/>
    <w:link w:val="ZW4LP152W"/>
    <w:rsid w:val="004F2309"/>
    <w:rPr>
      <w:sz w:val="24"/>
    </w:rPr>
  </w:style>
  <w:style w:type="paragraph" w:customStyle="1" w:styleId="ZW4LP152W">
    <w:name w:val="ZW 4L P1.5 2W"/>
    <w:basedOn w:val="a3"/>
    <w:link w:val="ZW4LP152WChar"/>
    <w:rsid w:val="004F2309"/>
    <w:pPr>
      <w:spacing w:line="360" w:lineRule="auto"/>
      <w:ind w:firstLine="480"/>
    </w:pPr>
    <w:rPr>
      <w:sz w:val="24"/>
    </w:rPr>
  </w:style>
  <w:style w:type="character" w:customStyle="1" w:styleId="Char12">
    <w:name w:val="日期 Char1"/>
    <w:rsid w:val="004F2309"/>
    <w:rPr>
      <w:rFonts w:ascii="Calibri" w:eastAsia="宋体" w:hAnsi="Calibri" w:cs="Times New Roman"/>
      <w:szCs w:val="20"/>
    </w:rPr>
  </w:style>
  <w:style w:type="character" w:customStyle="1" w:styleId="CharChar6">
    <w:name w:val="Char Char6"/>
    <w:semiHidden/>
    <w:rsid w:val="004F2309"/>
    <w:rPr>
      <w:rFonts w:eastAsia="宋体"/>
      <w:kern w:val="2"/>
      <w:sz w:val="18"/>
      <w:szCs w:val="18"/>
      <w:lang w:val="en-US" w:eastAsia="zh-CN" w:bidi="ar-SA"/>
    </w:rPr>
  </w:style>
  <w:style w:type="character" w:customStyle="1" w:styleId="BodyTextChar">
    <w:name w:val="*Body Text Char"/>
    <w:link w:val="BodyText"/>
    <w:rsid w:val="004F2309"/>
    <w:rPr>
      <w:rFonts w:ascii="Arial" w:eastAsia="Times New Roman" w:hAnsi="Arial"/>
      <w:color w:val="000000"/>
      <w:sz w:val="22"/>
      <w:lang w:eastAsia="en-US"/>
    </w:rPr>
  </w:style>
  <w:style w:type="paragraph" w:customStyle="1" w:styleId="BodyText">
    <w:name w:val="*Body Text"/>
    <w:link w:val="BodyTextChar"/>
    <w:rsid w:val="004F2309"/>
    <w:pPr>
      <w:spacing w:after="120"/>
    </w:pPr>
    <w:rPr>
      <w:rFonts w:ascii="Arial" w:eastAsia="Times New Roman" w:hAnsi="Arial"/>
      <w:color w:val="000000"/>
      <w:sz w:val="22"/>
      <w:lang w:eastAsia="en-US"/>
    </w:rPr>
  </w:style>
  <w:style w:type="character" w:customStyle="1" w:styleId="AufzhlungEbene1Zchn">
    <w:name w:val="Aufzählung Ebene 1 Zchn"/>
    <w:link w:val="AufzhlungEbene1"/>
    <w:rsid w:val="004F2309"/>
    <w:rPr>
      <w:rFonts w:ascii="Verdana" w:hAnsi="Verdana"/>
      <w:szCs w:val="24"/>
      <w:lang w:val="de-DE" w:eastAsia="de-DE"/>
    </w:rPr>
  </w:style>
  <w:style w:type="paragraph" w:customStyle="1" w:styleId="AufzhlungEbene1">
    <w:name w:val="Aufzählung Ebene 1"/>
    <w:link w:val="AufzhlungEbene1Zchn"/>
    <w:rsid w:val="004F2309"/>
    <w:pPr>
      <w:tabs>
        <w:tab w:val="left" w:pos="425"/>
      </w:tabs>
      <w:spacing w:after="20"/>
      <w:ind w:left="284" w:hanging="425"/>
    </w:pPr>
    <w:rPr>
      <w:rFonts w:ascii="Verdana" w:hAnsi="Verdana"/>
      <w:szCs w:val="24"/>
      <w:lang w:val="de-DE" w:eastAsia="de-DE"/>
    </w:rPr>
  </w:style>
  <w:style w:type="character" w:customStyle="1" w:styleId="wz1">
    <w:name w:val="wz1"/>
    <w:rsid w:val="004F2309"/>
    <w:rPr>
      <w:rFonts w:ascii="宋体" w:eastAsia="宋体" w:hAnsi="宋体" w:hint="eastAsia"/>
      <w:strike w:val="0"/>
      <w:dstrike w:val="0"/>
      <w:color w:val="000000"/>
      <w:sz w:val="18"/>
      <w:szCs w:val="18"/>
      <w:u w:val="none"/>
    </w:rPr>
  </w:style>
  <w:style w:type="character" w:customStyle="1" w:styleId="Char13">
    <w:name w:val="批注框文本 Char1"/>
    <w:rsid w:val="004F2309"/>
    <w:rPr>
      <w:rFonts w:ascii="Calibri" w:eastAsia="宋体" w:hAnsi="Calibri" w:cs="Times New Roman"/>
      <w:sz w:val="18"/>
      <w:szCs w:val="18"/>
    </w:rPr>
  </w:style>
  <w:style w:type="character" w:styleId="afffe">
    <w:name w:val="Intense Emphasis"/>
    <w:qFormat/>
    <w:rsid w:val="004F2309"/>
    <w:rPr>
      <w:b/>
      <w:bCs/>
      <w:i/>
      <w:iCs/>
      <w:color w:val="4F81BD"/>
    </w:rPr>
  </w:style>
  <w:style w:type="character" w:customStyle="1" w:styleId="ecmean1">
    <w:name w:val="ec_mean1"/>
    <w:rsid w:val="004F2309"/>
    <w:rPr>
      <w:sz w:val="21"/>
      <w:szCs w:val="21"/>
    </w:rPr>
  </w:style>
  <w:style w:type="character" w:customStyle="1" w:styleId="Char3">
    <w:name w:val="_正文段落 Char"/>
    <w:link w:val="affff"/>
    <w:rsid w:val="004F2309"/>
    <w:rPr>
      <w:rFonts w:ascii="宋体" w:hAnsi="宋体"/>
      <w:sz w:val="24"/>
    </w:rPr>
  </w:style>
  <w:style w:type="paragraph" w:customStyle="1" w:styleId="affff">
    <w:name w:val="_正文段落"/>
    <w:basedOn w:val="a3"/>
    <w:link w:val="Char3"/>
    <w:rsid w:val="004F2309"/>
    <w:pPr>
      <w:spacing w:beforeLines="15" w:before="46" w:afterLines="15" w:after="46" w:line="360" w:lineRule="auto"/>
      <w:ind w:firstLineChars="200" w:firstLine="480"/>
    </w:pPr>
    <w:rPr>
      <w:rFonts w:ascii="宋体" w:hAnsi="宋体"/>
      <w:sz w:val="24"/>
    </w:rPr>
  </w:style>
  <w:style w:type="character" w:customStyle="1" w:styleId="ca-61">
    <w:name w:val="ca-61"/>
    <w:rsid w:val="004F2309"/>
    <w:rPr>
      <w:rFonts w:ascii="宋体" w:eastAsia="宋体" w:hAnsi="宋体" w:hint="eastAsia"/>
      <w:sz w:val="21"/>
      <w:szCs w:val="21"/>
    </w:rPr>
  </w:style>
  <w:style w:type="character" w:customStyle="1" w:styleId="3Char">
    <w:name w:val="正文文本缩进 3 Char"/>
    <w:link w:val="313"/>
    <w:rsid w:val="004F2309"/>
    <w:rPr>
      <w:sz w:val="16"/>
    </w:rPr>
  </w:style>
  <w:style w:type="paragraph" w:customStyle="1" w:styleId="313">
    <w:name w:val="正文文本缩进 31"/>
    <w:basedOn w:val="a3"/>
    <w:link w:val="3Char"/>
    <w:rsid w:val="004F2309"/>
    <w:pPr>
      <w:spacing w:after="120" w:line="360" w:lineRule="auto"/>
      <w:ind w:leftChars="200" w:left="420" w:firstLineChars="200" w:firstLine="200"/>
    </w:pPr>
    <w:rPr>
      <w:sz w:val="16"/>
    </w:rPr>
  </w:style>
  <w:style w:type="character" w:customStyle="1" w:styleId="4Char">
    <w:name w:val="_标题4 Char"/>
    <w:link w:val="4b"/>
    <w:rsid w:val="004F2309"/>
    <w:rPr>
      <w:rFonts w:ascii="Arial" w:eastAsia="黑体" w:hAnsi="Arial"/>
      <w:sz w:val="28"/>
    </w:rPr>
  </w:style>
  <w:style w:type="paragraph" w:customStyle="1" w:styleId="4b">
    <w:name w:val="_标题4"/>
    <w:basedOn w:val="4"/>
    <w:next w:val="affff"/>
    <w:link w:val="4Char"/>
    <w:rsid w:val="004F2309"/>
    <w:pPr>
      <w:keepLines/>
      <w:tabs>
        <w:tab w:val="left" w:pos="2162"/>
      </w:tabs>
      <w:spacing w:before="280" w:after="290" w:line="372" w:lineRule="auto"/>
      <w:ind w:left="2162" w:hanging="420"/>
    </w:pPr>
    <w:rPr>
      <w:rFonts w:ascii="Arial" w:eastAsia="黑体" w:hAnsi="Arial" w:cstheme="minorBidi"/>
      <w:kern w:val="2"/>
      <w:sz w:val="28"/>
      <w:szCs w:val="22"/>
    </w:rPr>
  </w:style>
  <w:style w:type="character" w:customStyle="1" w:styleId="Char4">
    <w:name w:val="正文(表格使用) Char"/>
    <w:link w:val="affff0"/>
    <w:rsid w:val="004F2309"/>
    <w:rPr>
      <w:sz w:val="24"/>
    </w:rPr>
  </w:style>
  <w:style w:type="paragraph" w:customStyle="1" w:styleId="affff0">
    <w:name w:val="正文(表格使用)"/>
    <w:basedOn w:val="a3"/>
    <w:next w:val="a3"/>
    <w:link w:val="Char4"/>
    <w:rsid w:val="004F2309"/>
    <w:pPr>
      <w:spacing w:line="300" w:lineRule="auto"/>
    </w:pPr>
    <w:rPr>
      <w:sz w:val="24"/>
    </w:rPr>
  </w:style>
  <w:style w:type="character" w:customStyle="1" w:styleId="3Char0">
    <w:name w:val="_标题3 Char"/>
    <w:link w:val="3f1"/>
    <w:rsid w:val="004F2309"/>
    <w:rPr>
      <w:rFonts w:ascii="Arial" w:eastAsia="黑体" w:hAnsi="Arial"/>
      <w:sz w:val="30"/>
    </w:rPr>
  </w:style>
  <w:style w:type="paragraph" w:customStyle="1" w:styleId="3f1">
    <w:name w:val="_标题3"/>
    <w:basedOn w:val="3"/>
    <w:next w:val="affff"/>
    <w:link w:val="3Char0"/>
    <w:rsid w:val="004F2309"/>
    <w:pPr>
      <w:tabs>
        <w:tab w:val="left" w:pos="1742"/>
      </w:tabs>
      <w:spacing w:line="413" w:lineRule="auto"/>
      <w:ind w:left="1742" w:hanging="420"/>
    </w:pPr>
    <w:rPr>
      <w:rFonts w:ascii="Arial" w:eastAsia="黑体" w:hAnsi="Arial" w:cstheme="minorBidi"/>
      <w:b w:val="0"/>
      <w:bCs w:val="0"/>
      <w:kern w:val="2"/>
      <w:sz w:val="30"/>
      <w:szCs w:val="22"/>
    </w:rPr>
  </w:style>
  <w:style w:type="character" w:customStyle="1" w:styleId="Char14">
    <w:name w:val="标题 Char1"/>
    <w:uiPriority w:val="10"/>
    <w:qFormat/>
    <w:rsid w:val="004F2309"/>
    <w:rPr>
      <w:rFonts w:ascii="Cambria" w:eastAsia="宋体" w:hAnsi="Cambria" w:cs="Times New Roman"/>
      <w:b/>
      <w:bCs/>
      <w:sz w:val="32"/>
      <w:szCs w:val="32"/>
    </w:rPr>
  </w:style>
  <w:style w:type="character" w:customStyle="1" w:styleId="3Char10">
    <w:name w:val="正文文本缩进 3 Char1"/>
    <w:rsid w:val="004F2309"/>
    <w:rPr>
      <w:rFonts w:ascii="Calibri" w:eastAsia="宋体" w:hAnsi="Calibri" w:cs="Times New Roman"/>
      <w:sz w:val="16"/>
      <w:szCs w:val="16"/>
    </w:rPr>
  </w:style>
  <w:style w:type="character" w:customStyle="1" w:styleId="Char15">
    <w:name w:val="批注主题 Char1"/>
    <w:rsid w:val="004F2309"/>
    <w:rPr>
      <w:rFonts w:ascii="Calibri" w:eastAsia="宋体" w:hAnsi="Calibri" w:cs="Times New Roman"/>
      <w:b/>
      <w:bCs/>
      <w:szCs w:val="20"/>
    </w:rPr>
  </w:style>
  <w:style w:type="character" w:customStyle="1" w:styleId="Char5">
    <w:name w:val="正文样式 Char"/>
    <w:link w:val="affff1"/>
    <w:rsid w:val="004F2309"/>
    <w:rPr>
      <w:rFonts w:ascii="宋体"/>
      <w:szCs w:val="21"/>
    </w:rPr>
  </w:style>
  <w:style w:type="paragraph" w:customStyle="1" w:styleId="affff1">
    <w:name w:val="正文样式"/>
    <w:basedOn w:val="a3"/>
    <w:link w:val="Char5"/>
    <w:rsid w:val="004F2309"/>
    <w:pPr>
      <w:tabs>
        <w:tab w:val="left" w:pos="1560"/>
      </w:tabs>
      <w:spacing w:line="360" w:lineRule="auto"/>
      <w:ind w:firstLineChars="100" w:firstLine="210"/>
      <w:jc w:val="left"/>
    </w:pPr>
    <w:rPr>
      <w:rFonts w:ascii="宋体"/>
      <w:szCs w:val="21"/>
    </w:rPr>
  </w:style>
  <w:style w:type="character" w:customStyle="1" w:styleId="hei16b1">
    <w:name w:val="hei16b1"/>
    <w:rsid w:val="004F2309"/>
    <w:rPr>
      <w:rFonts w:ascii="Arial" w:hAnsi="Arial" w:cs="Arial" w:hint="default"/>
      <w:b/>
      <w:bCs/>
      <w:color w:val="000000"/>
      <w:sz w:val="24"/>
      <w:szCs w:val="24"/>
    </w:rPr>
  </w:style>
  <w:style w:type="character" w:customStyle="1" w:styleId="Char6">
    <w:name w:val="正文文本 Char"/>
    <w:rsid w:val="004F2309"/>
    <w:rPr>
      <w:kern w:val="2"/>
      <w:sz w:val="28"/>
    </w:rPr>
  </w:style>
  <w:style w:type="character" w:customStyle="1" w:styleId="Char7">
    <w:name w:val="_题注 Char"/>
    <w:link w:val="affff2"/>
    <w:rsid w:val="004F2309"/>
    <w:rPr>
      <w:rFonts w:ascii="黑体" w:eastAsia="黑体" w:hAnsi="Arial"/>
    </w:rPr>
  </w:style>
  <w:style w:type="paragraph" w:customStyle="1" w:styleId="affff2">
    <w:name w:val="_题注"/>
    <w:basedOn w:val="af"/>
    <w:link w:val="Char7"/>
    <w:rsid w:val="004F2309"/>
    <w:pPr>
      <w:jc w:val="center"/>
    </w:pPr>
    <w:rPr>
      <w:rFonts w:ascii="黑体" w:cstheme="minorBidi"/>
      <w:kern w:val="2"/>
      <w:sz w:val="21"/>
      <w:szCs w:val="22"/>
    </w:rPr>
  </w:style>
  <w:style w:type="character" w:customStyle="1" w:styleId="1f1">
    <w:name w:val="页码1"/>
    <w:rsid w:val="004F2309"/>
  </w:style>
  <w:style w:type="character" w:customStyle="1" w:styleId="Char16">
    <w:name w:val="文档结构图 Char1"/>
    <w:qFormat/>
    <w:rsid w:val="004F2309"/>
    <w:rPr>
      <w:rFonts w:ascii="宋体" w:eastAsia="宋体" w:hAnsi="Calibri" w:cs="Times New Roman"/>
      <w:sz w:val="18"/>
      <w:szCs w:val="18"/>
    </w:rPr>
  </w:style>
  <w:style w:type="character" w:customStyle="1" w:styleId="affff3">
    <w:name w:val="无间距字符"/>
    <w:link w:val="affff4"/>
    <w:rsid w:val="004F2309"/>
    <w:rPr>
      <w:rFonts w:eastAsia="Times New Roman"/>
    </w:rPr>
  </w:style>
  <w:style w:type="paragraph" w:customStyle="1" w:styleId="affff4">
    <w:name w:val="无间距"/>
    <w:link w:val="affff3"/>
    <w:qFormat/>
    <w:rsid w:val="004F2309"/>
    <w:rPr>
      <w:rFonts w:eastAsia="Times New Roman"/>
    </w:rPr>
  </w:style>
  <w:style w:type="character" w:customStyle="1" w:styleId="Char8">
    <w:name w:val="正文（悬挂缩进） Char"/>
    <w:link w:val="affff5"/>
    <w:rsid w:val="004F2309"/>
    <w:rPr>
      <w:rFonts w:ascii="宋体" w:hAnsi="宋体"/>
      <w:szCs w:val="21"/>
    </w:rPr>
  </w:style>
  <w:style w:type="paragraph" w:customStyle="1" w:styleId="affff5">
    <w:name w:val="正文（悬挂缩进）"/>
    <w:basedOn w:val="a3"/>
    <w:link w:val="Char8"/>
    <w:rsid w:val="004F2309"/>
    <w:pPr>
      <w:ind w:left="210" w:hangingChars="100" w:hanging="210"/>
      <w:jc w:val="left"/>
    </w:pPr>
    <w:rPr>
      <w:rFonts w:ascii="宋体" w:hAnsi="宋体"/>
      <w:szCs w:val="21"/>
    </w:rPr>
  </w:style>
  <w:style w:type="character" w:styleId="affff6">
    <w:name w:val="Intense Reference"/>
    <w:qFormat/>
    <w:rsid w:val="004F2309"/>
    <w:rPr>
      <w:b/>
      <w:bCs/>
      <w:smallCaps/>
      <w:color w:val="C0504D"/>
      <w:spacing w:val="5"/>
      <w:u w:val="single"/>
    </w:rPr>
  </w:style>
  <w:style w:type="character" w:customStyle="1" w:styleId="shuoyanChar">
    <w:name w:val="shuoyan正文 Char"/>
    <w:link w:val="shuoyan"/>
    <w:rsid w:val="004F2309"/>
    <w:rPr>
      <w:rFonts w:ascii="Arial" w:hAnsi="Arial"/>
    </w:rPr>
  </w:style>
  <w:style w:type="paragraph" w:customStyle="1" w:styleId="shuoyan">
    <w:name w:val="shuoyan正文"/>
    <w:basedOn w:val="a3"/>
    <w:link w:val="shuoyanChar"/>
    <w:rsid w:val="004F2309"/>
    <w:pPr>
      <w:spacing w:before="60" w:after="60" w:line="320" w:lineRule="atLeast"/>
      <w:ind w:firstLine="403"/>
    </w:pPr>
    <w:rPr>
      <w:rFonts w:ascii="Arial" w:hAnsi="Arial"/>
    </w:rPr>
  </w:style>
  <w:style w:type="character" w:customStyle="1" w:styleId="CharChar1">
    <w:name w:val="普通文字 Char Char1"/>
    <w:aliases w:val="普通文字1 Char,普通文字2 Char,普通文字3 Char,普通文字4 Char,普通文字5 Char,普通文字6 Char,普通文字11 Char,普通文字21 Char,普通文字31 Char,普通文字41 Char,普通文字7 Char,正 文 1 Char,普通文字 Char Char Char,Texte Char Char"/>
    <w:rsid w:val="004F2309"/>
    <w:rPr>
      <w:rFonts w:ascii="宋体" w:eastAsia="宋体" w:hAnsi="Courier New" w:cs="Courier New"/>
      <w:kern w:val="2"/>
      <w:sz w:val="21"/>
      <w:szCs w:val="21"/>
      <w:lang w:val="en-US" w:eastAsia="zh-CN" w:bidi="ar-SA"/>
    </w:rPr>
  </w:style>
  <w:style w:type="character" w:customStyle="1" w:styleId="lineheigh201">
    <w:name w:val="lineheigh201"/>
    <w:rsid w:val="004F2309"/>
  </w:style>
  <w:style w:type="character" w:customStyle="1" w:styleId="3f2">
    <w:name w:val="列出段落 字符3"/>
    <w:link w:val="affff7"/>
    <w:uiPriority w:val="34"/>
    <w:qFormat/>
    <w:rsid w:val="004F2309"/>
    <w:rPr>
      <w:rFonts w:ascii="Calibri" w:hAnsi="Calibri"/>
    </w:rPr>
  </w:style>
  <w:style w:type="paragraph" w:styleId="affff7">
    <w:name w:val="List Paragraph"/>
    <w:basedOn w:val="a3"/>
    <w:link w:val="3f2"/>
    <w:uiPriority w:val="34"/>
    <w:qFormat/>
    <w:rsid w:val="004F2309"/>
    <w:pPr>
      <w:ind w:firstLineChars="200" w:firstLine="420"/>
    </w:pPr>
    <w:rPr>
      <w:rFonts w:ascii="Calibri" w:hAnsi="Calibri"/>
    </w:rPr>
  </w:style>
  <w:style w:type="character" w:customStyle="1" w:styleId="CharCharChar1">
    <w:name w:val="Char Char Char1"/>
    <w:rsid w:val="004F2309"/>
    <w:rPr>
      <w:rFonts w:ascii="宋体" w:eastAsia="宋体" w:hAnsi="宋体" w:cs="宋体" w:hint="eastAsia"/>
      <w:b/>
      <w:bCs/>
      <w:kern w:val="36"/>
      <w:sz w:val="48"/>
      <w:szCs w:val="48"/>
    </w:rPr>
  </w:style>
  <w:style w:type="character" w:customStyle="1" w:styleId="style11">
    <w:name w:val="style11"/>
    <w:rsid w:val="004F2309"/>
    <w:rPr>
      <w:b w:val="0"/>
      <w:bCs w:val="0"/>
      <w:color w:val="000000"/>
      <w:sz w:val="18"/>
      <w:szCs w:val="18"/>
    </w:rPr>
  </w:style>
  <w:style w:type="character" w:customStyle="1" w:styleId="clh15">
    <w:name w:val="c lh15"/>
    <w:rsid w:val="004F2309"/>
  </w:style>
  <w:style w:type="character" w:customStyle="1" w:styleId="gray6">
    <w:name w:val="gray6"/>
    <w:rsid w:val="004F2309"/>
  </w:style>
  <w:style w:type="character" w:customStyle="1" w:styleId="Char17">
    <w:name w:val="批注文字 Char1"/>
    <w:uiPriority w:val="99"/>
    <w:qFormat/>
    <w:rsid w:val="004F2309"/>
    <w:rPr>
      <w:rFonts w:ascii="Calibri" w:eastAsia="宋体" w:hAnsi="Calibri" w:cs="Times New Roman"/>
      <w:szCs w:val="20"/>
    </w:rPr>
  </w:style>
  <w:style w:type="character" w:customStyle="1" w:styleId="CharChar2">
    <w:name w:val="Char Char2"/>
    <w:rsid w:val="004F2309"/>
    <w:rPr>
      <w:rFonts w:eastAsia="宋体"/>
      <w:kern w:val="2"/>
      <w:sz w:val="18"/>
      <w:szCs w:val="18"/>
      <w:lang w:val="en-US" w:eastAsia="zh-CN" w:bidi="ar-SA"/>
    </w:rPr>
  </w:style>
  <w:style w:type="character" w:customStyle="1" w:styleId="3f3">
    <w:name w:val="无间隔 字符3"/>
    <w:link w:val="affff8"/>
    <w:rsid w:val="004F2309"/>
    <w:rPr>
      <w:sz w:val="24"/>
    </w:rPr>
  </w:style>
  <w:style w:type="paragraph" w:styleId="affff8">
    <w:name w:val="No Spacing"/>
    <w:link w:val="3f3"/>
    <w:qFormat/>
    <w:rsid w:val="004F2309"/>
    <w:rPr>
      <w:sz w:val="24"/>
    </w:rPr>
  </w:style>
  <w:style w:type="character" w:styleId="affff9">
    <w:name w:val="Subtle Reference"/>
    <w:qFormat/>
    <w:rsid w:val="004F2309"/>
    <w:rPr>
      <w:smallCaps/>
      <w:color w:val="C0504D"/>
      <w:u w:val="single"/>
    </w:rPr>
  </w:style>
  <w:style w:type="character" w:customStyle="1" w:styleId="detailcontent1">
    <w:name w:val="detailcontent1"/>
    <w:rsid w:val="004F2309"/>
    <w:rPr>
      <w:color w:val="333333"/>
      <w:sz w:val="18"/>
      <w:szCs w:val="18"/>
    </w:rPr>
  </w:style>
  <w:style w:type="character" w:customStyle="1" w:styleId="PositionenZchnZchn">
    <w:name w:val="Position en Zchn Zchn"/>
    <w:link w:val="Positionen"/>
    <w:rsid w:val="004F2309"/>
    <w:rPr>
      <w:rFonts w:ascii="Verdana" w:hAnsi="Verdana"/>
      <w:b/>
      <w:lang w:val="de-DE" w:eastAsia="de-DE"/>
    </w:rPr>
  </w:style>
  <w:style w:type="paragraph" w:customStyle="1" w:styleId="Positionen">
    <w:name w:val="Position en"/>
    <w:link w:val="PositionenZchnZchn"/>
    <w:rsid w:val="004F2309"/>
    <w:pPr>
      <w:tabs>
        <w:tab w:val="left" w:pos="420"/>
      </w:tabs>
      <w:spacing w:line="240" w:lineRule="atLeast"/>
      <w:ind w:hanging="420"/>
    </w:pPr>
    <w:rPr>
      <w:rFonts w:ascii="Verdana" w:hAnsi="Verdana"/>
      <w:b/>
      <w:lang w:val="de-DE" w:eastAsia="de-DE"/>
    </w:rPr>
  </w:style>
  <w:style w:type="character" w:customStyle="1" w:styleId="Char18">
    <w:name w:val="正文文本缩进 Char1"/>
    <w:aliases w:val="Char1 Char1"/>
    <w:rsid w:val="004F2309"/>
    <w:rPr>
      <w:rFonts w:ascii="Calibri" w:eastAsia="宋体" w:hAnsi="Calibri" w:cs="Times New Roman"/>
      <w:szCs w:val="20"/>
    </w:rPr>
  </w:style>
  <w:style w:type="character" w:styleId="affffa">
    <w:name w:val="Book Title"/>
    <w:qFormat/>
    <w:rsid w:val="004F2309"/>
    <w:rPr>
      <w:b/>
      <w:bCs/>
      <w:smallCaps/>
      <w:spacing w:val="5"/>
    </w:rPr>
  </w:style>
  <w:style w:type="character" w:customStyle="1" w:styleId="2f">
    <w:name w:val="页码2"/>
    <w:rsid w:val="004F2309"/>
  </w:style>
  <w:style w:type="character" w:customStyle="1" w:styleId="font121">
    <w:name w:val="font121"/>
    <w:rsid w:val="004F2309"/>
    <w:rPr>
      <w:rFonts w:hint="default"/>
      <w:sz w:val="21"/>
      <w:szCs w:val="21"/>
    </w:rPr>
  </w:style>
  <w:style w:type="character" w:customStyle="1" w:styleId="maincontenttext1">
    <w:name w:val="maincontenttext1"/>
    <w:rsid w:val="004F2309"/>
    <w:rPr>
      <w:sz w:val="18"/>
      <w:szCs w:val="18"/>
    </w:rPr>
  </w:style>
  <w:style w:type="character" w:customStyle="1" w:styleId="lh15s">
    <w:name w:val="lh15 s"/>
    <w:rsid w:val="004F2309"/>
  </w:style>
  <w:style w:type="character" w:customStyle="1" w:styleId="textfont1">
    <w:name w:val="textfont1"/>
    <w:rsid w:val="004F2309"/>
    <w:rPr>
      <w:sz w:val="22"/>
      <w:szCs w:val="22"/>
    </w:rPr>
  </w:style>
  <w:style w:type="character" w:customStyle="1" w:styleId="Char9">
    <w:name w:val="正文内容 Char"/>
    <w:link w:val="affffb"/>
    <w:rsid w:val="004F2309"/>
    <w:rPr>
      <w:sz w:val="24"/>
    </w:rPr>
  </w:style>
  <w:style w:type="paragraph" w:customStyle="1" w:styleId="affffb">
    <w:name w:val="正文内容"/>
    <w:basedOn w:val="a3"/>
    <w:link w:val="Char9"/>
    <w:rsid w:val="004F2309"/>
    <w:pPr>
      <w:spacing w:line="360" w:lineRule="auto"/>
    </w:pPr>
    <w:rPr>
      <w:sz w:val="24"/>
    </w:rPr>
  </w:style>
  <w:style w:type="character" w:customStyle="1" w:styleId="Chara">
    <w:name w:val="_表格标题 Char"/>
    <w:link w:val="affffc"/>
    <w:rsid w:val="004F2309"/>
    <w:rPr>
      <w:rFonts w:ascii="宋体" w:hAnsi="宋体"/>
      <w:b/>
    </w:rPr>
  </w:style>
  <w:style w:type="paragraph" w:customStyle="1" w:styleId="affffc">
    <w:name w:val="_表格标题"/>
    <w:basedOn w:val="a3"/>
    <w:link w:val="Chara"/>
    <w:rsid w:val="004F2309"/>
    <w:pPr>
      <w:autoSpaceDE w:val="0"/>
      <w:adjustRightInd w:val="0"/>
      <w:snapToGrid w:val="0"/>
      <w:spacing w:beforeLines="10" w:before="31" w:afterLines="10" w:after="31" w:line="360" w:lineRule="auto"/>
      <w:jc w:val="center"/>
    </w:pPr>
    <w:rPr>
      <w:rFonts w:ascii="宋体" w:hAnsi="宋体"/>
      <w:b/>
    </w:rPr>
  </w:style>
  <w:style w:type="character" w:customStyle="1" w:styleId="z101">
    <w:name w:val="z101"/>
    <w:rsid w:val="004F2309"/>
    <w:rPr>
      <w:sz w:val="24"/>
      <w:szCs w:val="24"/>
    </w:rPr>
  </w:style>
  <w:style w:type="character" w:customStyle="1" w:styleId="Charb">
    <w:name w:val="_表格文字 Char"/>
    <w:link w:val="affffd"/>
    <w:rsid w:val="004F2309"/>
    <w:rPr>
      <w:rFonts w:ascii="宋体" w:hAnsi="宋体"/>
    </w:rPr>
  </w:style>
  <w:style w:type="paragraph" w:customStyle="1" w:styleId="affffd">
    <w:name w:val="_表格文字"/>
    <w:basedOn w:val="a3"/>
    <w:link w:val="Charb"/>
    <w:rsid w:val="004F2309"/>
    <w:pPr>
      <w:autoSpaceDE w:val="0"/>
      <w:adjustRightInd w:val="0"/>
      <w:snapToGrid w:val="0"/>
      <w:spacing w:beforeLines="10" w:before="31" w:afterLines="10" w:after="31" w:line="360" w:lineRule="auto"/>
    </w:pPr>
    <w:rPr>
      <w:rFonts w:ascii="宋体" w:hAnsi="宋体"/>
    </w:rPr>
  </w:style>
  <w:style w:type="character" w:styleId="affffe">
    <w:name w:val="Subtle Emphasis"/>
    <w:qFormat/>
    <w:rsid w:val="004F2309"/>
    <w:rPr>
      <w:i/>
      <w:iCs/>
      <w:color w:val="808080"/>
    </w:rPr>
  </w:style>
  <w:style w:type="character" w:customStyle="1" w:styleId="style941">
    <w:name w:val="style941"/>
    <w:rsid w:val="004F2309"/>
    <w:rPr>
      <w:color w:val="003366"/>
    </w:rPr>
  </w:style>
  <w:style w:type="character" w:customStyle="1" w:styleId="at0">
    <w:name w:val="at_0"/>
    <w:rsid w:val="004F2309"/>
  </w:style>
  <w:style w:type="character" w:customStyle="1" w:styleId="Char19">
    <w:name w:val="正文文本 Char1"/>
    <w:rsid w:val="004F2309"/>
    <w:rPr>
      <w:rFonts w:ascii="Calibri" w:eastAsia="宋体" w:hAnsi="Calibri" w:cs="Times New Roman"/>
      <w:szCs w:val="20"/>
    </w:rPr>
  </w:style>
  <w:style w:type="character" w:customStyle="1" w:styleId="CharCharChar11">
    <w:name w:val="Char Char Char11"/>
    <w:rsid w:val="004F2309"/>
    <w:rPr>
      <w:rFonts w:ascii="宋体" w:hAnsi="宋体" w:cs="宋体"/>
      <w:b/>
      <w:bCs/>
      <w:kern w:val="36"/>
      <w:sz w:val="48"/>
      <w:szCs w:val="48"/>
    </w:rPr>
  </w:style>
  <w:style w:type="character" w:customStyle="1" w:styleId="ca-3">
    <w:name w:val="ca-3"/>
    <w:rsid w:val="004F2309"/>
  </w:style>
  <w:style w:type="character" w:customStyle="1" w:styleId="ca-2">
    <w:name w:val="ca-2"/>
    <w:rsid w:val="004F2309"/>
  </w:style>
  <w:style w:type="character" w:customStyle="1" w:styleId="Char2CharChar1">
    <w:name w:val="Char2 Char Char1"/>
    <w:rsid w:val="004F2309"/>
    <w:rPr>
      <w:kern w:val="2"/>
      <w:sz w:val="18"/>
      <w:szCs w:val="18"/>
    </w:rPr>
  </w:style>
  <w:style w:type="character" w:customStyle="1" w:styleId="Char20">
    <w:name w:val="批注主题 Char2"/>
    <w:uiPriority w:val="99"/>
    <w:semiHidden/>
    <w:rsid w:val="004F2309"/>
    <w:rPr>
      <w:rFonts w:ascii="Times New Roman" w:eastAsia="宋体" w:hAnsi="Times New Roman" w:cs="Times New Roman"/>
      <w:b/>
      <w:bCs/>
      <w:szCs w:val="20"/>
    </w:rPr>
  </w:style>
  <w:style w:type="character" w:customStyle="1" w:styleId="Char1a">
    <w:name w:val="正文首行缩进 Char1"/>
    <w:uiPriority w:val="99"/>
    <w:semiHidden/>
    <w:rsid w:val="004F2309"/>
    <w:rPr>
      <w:rFonts w:ascii="Times New Roman" w:eastAsia="宋体" w:hAnsi="Times New Roman" w:cs="Times New Roman"/>
      <w:szCs w:val="20"/>
    </w:rPr>
  </w:style>
  <w:style w:type="character" w:customStyle="1" w:styleId="Char1b">
    <w:name w:val="脚注文本 Char1"/>
    <w:uiPriority w:val="99"/>
    <w:semiHidden/>
    <w:rsid w:val="004F2309"/>
    <w:rPr>
      <w:sz w:val="18"/>
      <w:szCs w:val="18"/>
    </w:rPr>
  </w:style>
  <w:style w:type="character" w:customStyle="1" w:styleId="3Char11">
    <w:name w:val="正文文本 3 Char1"/>
    <w:uiPriority w:val="99"/>
    <w:semiHidden/>
    <w:rsid w:val="004F2309"/>
    <w:rPr>
      <w:sz w:val="16"/>
      <w:szCs w:val="16"/>
    </w:rPr>
  </w:style>
  <w:style w:type="character" w:customStyle="1" w:styleId="Char21">
    <w:name w:val="页脚 Char2"/>
    <w:uiPriority w:val="99"/>
    <w:semiHidden/>
    <w:rsid w:val="004F2309"/>
    <w:rPr>
      <w:kern w:val="2"/>
      <w:sz w:val="18"/>
      <w:szCs w:val="18"/>
    </w:rPr>
  </w:style>
  <w:style w:type="character" w:customStyle="1" w:styleId="2Char2">
    <w:name w:val="正文文本缩进 2 Char2"/>
    <w:uiPriority w:val="99"/>
    <w:semiHidden/>
    <w:rsid w:val="004F2309"/>
  </w:style>
  <w:style w:type="character" w:customStyle="1" w:styleId="Char22">
    <w:name w:val="副标题 Char2"/>
    <w:uiPriority w:val="11"/>
    <w:rsid w:val="004F2309"/>
    <w:rPr>
      <w:rFonts w:ascii="Cambria" w:eastAsia="宋体" w:hAnsi="Cambria" w:cs="Times New Roman"/>
      <w:b/>
      <w:bCs/>
      <w:kern w:val="28"/>
      <w:sz w:val="32"/>
      <w:szCs w:val="32"/>
    </w:rPr>
  </w:style>
  <w:style w:type="character" w:customStyle="1" w:styleId="Char1c">
    <w:name w:val="尾注文本 Char1"/>
    <w:uiPriority w:val="99"/>
    <w:semiHidden/>
    <w:rsid w:val="004F2309"/>
  </w:style>
  <w:style w:type="character" w:customStyle="1" w:styleId="Char23">
    <w:name w:val="文档结构图 Char2"/>
    <w:uiPriority w:val="99"/>
    <w:semiHidden/>
    <w:rsid w:val="004F2309"/>
    <w:rPr>
      <w:rFonts w:ascii="宋体" w:eastAsia="宋体"/>
      <w:sz w:val="18"/>
      <w:szCs w:val="18"/>
    </w:rPr>
  </w:style>
  <w:style w:type="character" w:customStyle="1" w:styleId="Char24">
    <w:name w:val="页眉 Char2"/>
    <w:uiPriority w:val="99"/>
    <w:semiHidden/>
    <w:rsid w:val="004F2309"/>
    <w:rPr>
      <w:kern w:val="2"/>
      <w:sz w:val="18"/>
      <w:szCs w:val="18"/>
    </w:rPr>
  </w:style>
  <w:style w:type="character" w:customStyle="1" w:styleId="Char25">
    <w:name w:val="批注框文本 Char2"/>
    <w:uiPriority w:val="99"/>
    <w:semiHidden/>
    <w:rsid w:val="004F2309"/>
    <w:rPr>
      <w:sz w:val="18"/>
      <w:szCs w:val="18"/>
    </w:rPr>
  </w:style>
  <w:style w:type="character" w:customStyle="1" w:styleId="Char26">
    <w:name w:val="日期 Char2"/>
    <w:uiPriority w:val="99"/>
    <w:semiHidden/>
    <w:rsid w:val="004F2309"/>
  </w:style>
  <w:style w:type="character" w:customStyle="1" w:styleId="2Char10">
    <w:name w:val="正文首行缩进 2 Char1"/>
    <w:uiPriority w:val="99"/>
    <w:semiHidden/>
    <w:rsid w:val="004F2309"/>
    <w:rPr>
      <w:rFonts w:ascii="Times New Roman" w:eastAsia="宋体" w:hAnsi="Times New Roman" w:cs="Times New Roman"/>
      <w:sz w:val="36"/>
      <w:szCs w:val="20"/>
    </w:rPr>
  </w:style>
  <w:style w:type="character" w:customStyle="1" w:styleId="Char1d">
    <w:name w:val="纯文本 Char1"/>
    <w:qFormat/>
    <w:rsid w:val="004F2309"/>
    <w:rPr>
      <w:rFonts w:ascii="宋体" w:eastAsia="宋体" w:hAnsi="Courier New" w:cs="Courier New"/>
      <w:szCs w:val="21"/>
    </w:rPr>
  </w:style>
  <w:style w:type="character" w:customStyle="1" w:styleId="HTMLChar1">
    <w:name w:val="HTML 预设格式 Char1"/>
    <w:uiPriority w:val="99"/>
    <w:semiHidden/>
    <w:rsid w:val="004F2309"/>
    <w:rPr>
      <w:rFonts w:ascii="Courier New" w:hAnsi="Courier New" w:cs="Courier New"/>
      <w:sz w:val="20"/>
      <w:szCs w:val="20"/>
    </w:rPr>
  </w:style>
  <w:style w:type="character" w:customStyle="1" w:styleId="2Char11">
    <w:name w:val="正文文本 2 Char1"/>
    <w:uiPriority w:val="99"/>
    <w:semiHidden/>
    <w:rsid w:val="004F2309"/>
  </w:style>
  <w:style w:type="character" w:customStyle="1" w:styleId="Char27">
    <w:name w:val="标题 Char2"/>
    <w:uiPriority w:val="10"/>
    <w:rsid w:val="004F2309"/>
    <w:rPr>
      <w:rFonts w:ascii="Cambria" w:eastAsia="宋体" w:hAnsi="Cambria" w:cs="Times New Roman"/>
      <w:b/>
      <w:bCs/>
      <w:sz w:val="32"/>
      <w:szCs w:val="32"/>
    </w:rPr>
  </w:style>
  <w:style w:type="character" w:customStyle="1" w:styleId="style21">
    <w:name w:val="style21"/>
    <w:rsid w:val="004F2309"/>
    <w:rPr>
      <w:color w:val="000000"/>
      <w:sz w:val="18"/>
      <w:szCs w:val="18"/>
    </w:rPr>
  </w:style>
  <w:style w:type="character" w:customStyle="1" w:styleId="CharCharChar10">
    <w:name w:val="Char Char Char1"/>
    <w:rsid w:val="004F2309"/>
    <w:rPr>
      <w:rFonts w:ascii="Tahoma" w:eastAsia="宋体" w:hAnsi="Tahoma"/>
      <w:sz w:val="24"/>
      <w:lang w:bidi="ar-SA"/>
    </w:rPr>
  </w:style>
  <w:style w:type="character" w:customStyle="1" w:styleId="param-value">
    <w:name w:val="param-value"/>
    <w:rsid w:val="004F2309"/>
  </w:style>
  <w:style w:type="character" w:customStyle="1" w:styleId="editinput">
    <w:name w:val="editinput"/>
    <w:rsid w:val="004F2309"/>
  </w:style>
  <w:style w:type="character" w:customStyle="1" w:styleId="edittexttarea">
    <w:name w:val="edittexttarea"/>
    <w:rsid w:val="004F2309"/>
  </w:style>
  <w:style w:type="character" w:customStyle="1" w:styleId="2f0">
    <w:name w:val="页眉 字符2"/>
    <w:rsid w:val="004F2309"/>
    <w:rPr>
      <w:sz w:val="18"/>
      <w:szCs w:val="18"/>
    </w:rPr>
  </w:style>
  <w:style w:type="character" w:customStyle="1" w:styleId="2f1">
    <w:name w:val="页脚 字符2"/>
    <w:uiPriority w:val="99"/>
    <w:rsid w:val="004F2309"/>
    <w:rPr>
      <w:sz w:val="18"/>
      <w:szCs w:val="18"/>
    </w:rPr>
  </w:style>
  <w:style w:type="character" w:customStyle="1" w:styleId="120">
    <w:name w:val="标题 1 字符2"/>
    <w:rsid w:val="004F2309"/>
    <w:rPr>
      <w:rFonts w:ascii="Times New Roman" w:eastAsia="宋体" w:hAnsi="Times New Roman" w:cs="Times New Roman"/>
      <w:sz w:val="28"/>
      <w:szCs w:val="20"/>
    </w:rPr>
  </w:style>
  <w:style w:type="character" w:customStyle="1" w:styleId="220">
    <w:name w:val="标题 2 字符2"/>
    <w:rsid w:val="004F2309"/>
    <w:rPr>
      <w:rFonts w:ascii="Times New Roman" w:hAnsi="Times New Roman"/>
      <w:b/>
      <w:sz w:val="28"/>
    </w:rPr>
  </w:style>
  <w:style w:type="character" w:customStyle="1" w:styleId="320">
    <w:name w:val="标题 3 字符2"/>
    <w:rsid w:val="004F2309"/>
    <w:rPr>
      <w:rFonts w:ascii="Times New Roman" w:eastAsia="宋体" w:hAnsi="Times New Roman" w:cs="Times New Roman"/>
      <w:b/>
      <w:bCs/>
      <w:sz w:val="32"/>
      <w:szCs w:val="32"/>
    </w:rPr>
  </w:style>
  <w:style w:type="character" w:customStyle="1" w:styleId="420">
    <w:name w:val="标题 4 字符2"/>
    <w:rsid w:val="004F2309"/>
    <w:rPr>
      <w:rFonts w:ascii="Times New Roman" w:eastAsia="宋体" w:hAnsi="Times New Roman" w:cs="Times New Roman"/>
      <w:sz w:val="32"/>
      <w:szCs w:val="20"/>
    </w:rPr>
  </w:style>
  <w:style w:type="character" w:customStyle="1" w:styleId="510">
    <w:name w:val="标题 5 字符1"/>
    <w:qFormat/>
    <w:rsid w:val="004F2309"/>
    <w:rPr>
      <w:rFonts w:ascii="Times New Roman" w:eastAsia="宋体" w:hAnsi="Times New Roman" w:cs="Times New Roman"/>
      <w:b/>
      <w:sz w:val="28"/>
      <w:szCs w:val="20"/>
    </w:rPr>
  </w:style>
  <w:style w:type="character" w:customStyle="1" w:styleId="620">
    <w:name w:val="标题 6 字符2"/>
    <w:rsid w:val="004F2309"/>
    <w:rPr>
      <w:rFonts w:ascii="Arial" w:eastAsia="黑体" w:hAnsi="Arial" w:cs="Times New Roman"/>
      <w:b/>
      <w:sz w:val="24"/>
      <w:szCs w:val="20"/>
    </w:rPr>
  </w:style>
  <w:style w:type="character" w:customStyle="1" w:styleId="720">
    <w:name w:val="标题 7 字符2"/>
    <w:rsid w:val="004F2309"/>
    <w:rPr>
      <w:rFonts w:ascii="Times New Roman" w:eastAsia="宋体" w:hAnsi="Times New Roman" w:cs="Times New Roman"/>
      <w:b/>
      <w:sz w:val="24"/>
      <w:szCs w:val="20"/>
    </w:rPr>
  </w:style>
  <w:style w:type="character" w:customStyle="1" w:styleId="82">
    <w:name w:val="标题 8 字符2"/>
    <w:rsid w:val="004F2309"/>
    <w:rPr>
      <w:rFonts w:ascii="Arial" w:eastAsia="黑体" w:hAnsi="Arial" w:cs="Times New Roman"/>
      <w:sz w:val="24"/>
      <w:szCs w:val="20"/>
    </w:rPr>
  </w:style>
  <w:style w:type="character" w:customStyle="1" w:styleId="92">
    <w:name w:val="标题 9 字符2"/>
    <w:rsid w:val="004F2309"/>
    <w:rPr>
      <w:rFonts w:ascii="Arial" w:eastAsia="黑体" w:hAnsi="Arial" w:cs="Times New Roman"/>
      <w:szCs w:val="20"/>
    </w:rPr>
  </w:style>
  <w:style w:type="character" w:customStyle="1" w:styleId="221">
    <w:name w:val="正文首行缩进 2 字符2"/>
    <w:rsid w:val="004F2309"/>
    <w:rPr>
      <w:rFonts w:eastAsia="楷体_GB2312"/>
      <w:sz w:val="32"/>
    </w:rPr>
  </w:style>
  <w:style w:type="character" w:customStyle="1" w:styleId="3f4">
    <w:name w:val="文档结构图 字符3"/>
    <w:rsid w:val="004F2309"/>
    <w:rPr>
      <w:shd w:val="clear" w:color="auto" w:fill="000080"/>
    </w:rPr>
  </w:style>
  <w:style w:type="character" w:customStyle="1" w:styleId="3f5">
    <w:name w:val="批注主题 字符3"/>
    <w:rsid w:val="004F2309"/>
    <w:rPr>
      <w:b/>
      <w:bCs/>
      <w:szCs w:val="24"/>
    </w:rPr>
  </w:style>
  <w:style w:type="character" w:customStyle="1" w:styleId="222">
    <w:name w:val="正文文本缩进 2 字符2"/>
    <w:rsid w:val="004F2309"/>
    <w:rPr>
      <w:sz w:val="28"/>
    </w:rPr>
  </w:style>
  <w:style w:type="character" w:customStyle="1" w:styleId="3f6">
    <w:name w:val="正文首行缩进 字符3"/>
    <w:rsid w:val="004F2309"/>
  </w:style>
  <w:style w:type="character" w:customStyle="1" w:styleId="HTML20">
    <w:name w:val="HTML 预设格式 字符2"/>
    <w:rsid w:val="004F2309"/>
    <w:rPr>
      <w:rFonts w:ascii="黑体" w:eastAsia="黑体" w:hAnsi="Courier New"/>
    </w:rPr>
  </w:style>
  <w:style w:type="character" w:customStyle="1" w:styleId="afffff">
    <w:name w:val="题注 字符"/>
    <w:rsid w:val="004F2309"/>
    <w:rPr>
      <w:rFonts w:ascii="Arial" w:eastAsia="黑体" w:hAnsi="Arial"/>
      <w:szCs w:val="24"/>
    </w:rPr>
  </w:style>
  <w:style w:type="character" w:customStyle="1" w:styleId="2f2">
    <w:name w:val="纯文本 字符2"/>
    <w:uiPriority w:val="99"/>
    <w:rsid w:val="004F2309"/>
    <w:rPr>
      <w:rFonts w:ascii="宋体" w:hAnsi="Courier New"/>
    </w:rPr>
  </w:style>
  <w:style w:type="character" w:customStyle="1" w:styleId="2f3">
    <w:name w:val="批注框文本 字符2"/>
    <w:rsid w:val="004F2309"/>
    <w:rPr>
      <w:sz w:val="18"/>
      <w:szCs w:val="18"/>
    </w:rPr>
  </w:style>
  <w:style w:type="character" w:customStyle="1" w:styleId="331">
    <w:name w:val="正文文本 3 字符3"/>
    <w:rsid w:val="004F2309"/>
    <w:rPr>
      <w:rFonts w:ascii="宋体" w:hAnsi="宋体" w:cs="宋体"/>
      <w:sz w:val="24"/>
      <w:szCs w:val="24"/>
    </w:rPr>
  </w:style>
  <w:style w:type="character" w:customStyle="1" w:styleId="223">
    <w:name w:val="正文文本 2 字符2"/>
    <w:rsid w:val="004F2309"/>
  </w:style>
  <w:style w:type="character" w:customStyle="1" w:styleId="2f4">
    <w:name w:val="正文缩进 字符2"/>
    <w:rsid w:val="004F2309"/>
  </w:style>
  <w:style w:type="character" w:customStyle="1" w:styleId="2f5">
    <w:name w:val="副标题 字符2"/>
    <w:uiPriority w:val="11"/>
    <w:rsid w:val="004F2309"/>
    <w:rPr>
      <w:rFonts w:ascii="Cambria" w:hAnsi="Cambria"/>
      <w:b/>
      <w:bCs/>
      <w:kern w:val="28"/>
      <w:sz w:val="32"/>
      <w:szCs w:val="32"/>
    </w:rPr>
  </w:style>
  <w:style w:type="character" w:customStyle="1" w:styleId="2f6">
    <w:name w:val="列出段落 字符2"/>
    <w:uiPriority w:val="34"/>
    <w:rsid w:val="004F2309"/>
    <w:rPr>
      <w:rFonts w:ascii="Calibri" w:hAnsi="Calibri"/>
    </w:rPr>
  </w:style>
  <w:style w:type="character" w:customStyle="1" w:styleId="2f7">
    <w:name w:val="标题 字符2"/>
    <w:rsid w:val="004F2309"/>
    <w:rPr>
      <w:rFonts w:ascii="Arial" w:hAnsi="Arial" w:cs="Arial"/>
      <w:b/>
      <w:bCs/>
      <w:sz w:val="32"/>
      <w:szCs w:val="32"/>
    </w:rPr>
  </w:style>
  <w:style w:type="character" w:customStyle="1" w:styleId="2f8">
    <w:name w:val="无间隔 字符2"/>
    <w:rsid w:val="004F2309"/>
    <w:rPr>
      <w:kern w:val="2"/>
      <w:sz w:val="24"/>
      <w:szCs w:val="22"/>
      <w:lang w:val="en-US" w:eastAsia="zh-CN" w:bidi="ar-SA"/>
    </w:rPr>
  </w:style>
  <w:style w:type="character" w:customStyle="1" w:styleId="3f7">
    <w:name w:val="日期 字符3"/>
    <w:rsid w:val="004F2309"/>
    <w:rPr>
      <w:sz w:val="28"/>
    </w:rPr>
  </w:style>
  <w:style w:type="character" w:customStyle="1" w:styleId="2f9">
    <w:name w:val="批注文字 字符2"/>
    <w:uiPriority w:val="99"/>
    <w:rsid w:val="004F2309"/>
    <w:rPr>
      <w:rFonts w:ascii="Times New Roman" w:eastAsia="宋体" w:hAnsi="Times New Roman" w:cs="Times New Roman"/>
      <w:szCs w:val="20"/>
    </w:rPr>
  </w:style>
  <w:style w:type="character" w:customStyle="1" w:styleId="3f8">
    <w:name w:val="正文文本 字符3"/>
    <w:rsid w:val="004F2309"/>
    <w:rPr>
      <w:rFonts w:ascii="Times New Roman" w:eastAsia="宋体" w:hAnsi="Times New Roman" w:cs="Times New Roman"/>
      <w:szCs w:val="20"/>
    </w:rPr>
  </w:style>
  <w:style w:type="character" w:customStyle="1" w:styleId="2fa">
    <w:name w:val="正文文本缩进 字符2"/>
    <w:rsid w:val="004F2309"/>
    <w:rPr>
      <w:rFonts w:ascii="Times New Roman" w:eastAsia="宋体" w:hAnsi="Times New Roman" w:cs="Times New Roman"/>
      <w:sz w:val="36"/>
      <w:szCs w:val="20"/>
    </w:rPr>
  </w:style>
  <w:style w:type="character" w:customStyle="1" w:styleId="321">
    <w:name w:val="正文文本缩进 3 字符2"/>
    <w:rsid w:val="004F2309"/>
    <w:rPr>
      <w:rFonts w:ascii="Times New Roman" w:eastAsia="宋体" w:hAnsi="Times New Roman" w:cs="Times New Roman"/>
      <w:sz w:val="28"/>
      <w:szCs w:val="20"/>
    </w:rPr>
  </w:style>
  <w:style w:type="character" w:customStyle="1" w:styleId="font1">
    <w:name w:val="font1"/>
    <w:rsid w:val="004F2309"/>
    <w:rPr>
      <w:sz w:val="20"/>
      <w:u w:val="none"/>
    </w:rPr>
  </w:style>
  <w:style w:type="character" w:customStyle="1" w:styleId="pi1">
    <w:name w:val="pi1"/>
    <w:rsid w:val="004F2309"/>
    <w:rPr>
      <w:color w:val="0000FF"/>
    </w:rPr>
  </w:style>
  <w:style w:type="character" w:customStyle="1" w:styleId="emailstyle96">
    <w:name w:val="emailstyle96"/>
    <w:semiHidden/>
    <w:rsid w:val="004F2309"/>
    <w:rPr>
      <w:rFonts w:ascii="Arial" w:eastAsia="宋体" w:hAnsi="Arial" w:cs="Arial" w:hint="default"/>
      <w:color w:val="auto"/>
      <w:sz w:val="20"/>
    </w:rPr>
  </w:style>
  <w:style w:type="character" w:customStyle="1" w:styleId="ns1">
    <w:name w:val="ns1"/>
    <w:rsid w:val="004F2309"/>
    <w:rPr>
      <w:color w:val="FF0000"/>
    </w:rPr>
  </w:style>
  <w:style w:type="character" w:customStyle="1" w:styleId="maintdbg760">
    <w:name w:val="main_tdbg_760"/>
    <w:rsid w:val="004F2309"/>
  </w:style>
  <w:style w:type="character" w:customStyle="1" w:styleId="b1">
    <w:name w:val="b1"/>
    <w:rsid w:val="004F2309"/>
    <w:rPr>
      <w:rFonts w:ascii="Courier New" w:hAnsi="Courier New" w:cs="Courier New" w:hint="default"/>
      <w:b/>
      <w:bCs/>
      <w:strike w:val="0"/>
      <w:dstrike w:val="0"/>
      <w:color w:val="FF0000"/>
      <w:u w:val="none"/>
    </w:rPr>
  </w:style>
  <w:style w:type="character" w:customStyle="1" w:styleId="Charc">
    <w:name w:val="样式 正文首行缩进 + 加粗 Char"/>
    <w:link w:val="afffff0"/>
    <w:rsid w:val="004F2309"/>
    <w:rPr>
      <w:b/>
      <w:bCs/>
      <w:szCs w:val="21"/>
    </w:rPr>
  </w:style>
  <w:style w:type="paragraph" w:customStyle="1" w:styleId="afffff0">
    <w:name w:val="样式 正文首行缩进 + 加粗"/>
    <w:basedOn w:val="afff0"/>
    <w:link w:val="Charc"/>
    <w:rsid w:val="004F2309"/>
    <w:rPr>
      <w:rFonts w:asciiTheme="minorHAnsi" w:eastAsiaTheme="minorEastAsia" w:hAnsiTheme="minorHAnsi" w:cstheme="minorBidi"/>
      <w:b/>
      <w:bCs/>
      <w:kern w:val="2"/>
      <w:sz w:val="21"/>
      <w:szCs w:val="21"/>
    </w:rPr>
  </w:style>
  <w:style w:type="character" w:customStyle="1" w:styleId="article1">
    <w:name w:val="article1"/>
    <w:rsid w:val="004F2309"/>
  </w:style>
  <w:style w:type="character" w:customStyle="1" w:styleId="afffff1">
    <w:name w:val="发布"/>
    <w:rsid w:val="004F2309"/>
    <w:rPr>
      <w:rFonts w:ascii="黑体" w:eastAsia="黑体"/>
      <w:spacing w:val="22"/>
      <w:w w:val="100"/>
      <w:position w:val="3"/>
      <w:sz w:val="28"/>
    </w:rPr>
  </w:style>
  <w:style w:type="character" w:customStyle="1" w:styleId="m1">
    <w:name w:val="m1"/>
    <w:rsid w:val="004F2309"/>
    <w:rPr>
      <w:color w:val="0000FF"/>
    </w:rPr>
  </w:style>
  <w:style w:type="character" w:customStyle="1" w:styleId="content1">
    <w:name w:val="content1"/>
    <w:rsid w:val="004F2309"/>
    <w:rPr>
      <w:sz w:val="21"/>
      <w:szCs w:val="21"/>
    </w:rPr>
  </w:style>
  <w:style w:type="character" w:customStyle="1" w:styleId="emailstyle95">
    <w:name w:val="emailstyle95"/>
    <w:semiHidden/>
    <w:rsid w:val="004F2309"/>
    <w:rPr>
      <w:rFonts w:ascii="Arial" w:eastAsia="宋体" w:hAnsi="Arial" w:cs="Arial" w:hint="default"/>
      <w:color w:val="auto"/>
      <w:sz w:val="20"/>
    </w:rPr>
  </w:style>
  <w:style w:type="character" w:customStyle="1" w:styleId="h11">
    <w:name w:val="h11"/>
    <w:rsid w:val="004F2309"/>
    <w:rPr>
      <w:rFonts w:ascii="宋体" w:eastAsia="宋体" w:hAnsi="宋体" w:cs="宋体"/>
      <w:spacing w:val="0"/>
      <w:sz w:val="18"/>
      <w:szCs w:val="18"/>
    </w:rPr>
  </w:style>
  <w:style w:type="character" w:customStyle="1" w:styleId="Chard">
    <w:name w:val="方案 正文 Char"/>
    <w:link w:val="afffff2"/>
    <w:rsid w:val="004F2309"/>
    <w:rPr>
      <w:rFonts w:ascii="宋体" w:hAnsi="宋体" w:cs="宋体"/>
      <w:color w:val="000000"/>
      <w:szCs w:val="21"/>
    </w:rPr>
  </w:style>
  <w:style w:type="paragraph" w:customStyle="1" w:styleId="afffff2">
    <w:name w:val="方案 正文"/>
    <w:basedOn w:val="a3"/>
    <w:link w:val="Chard"/>
    <w:rsid w:val="004F2309"/>
    <w:pPr>
      <w:spacing w:line="400" w:lineRule="exact"/>
      <w:ind w:firstLine="420"/>
    </w:pPr>
    <w:rPr>
      <w:rFonts w:ascii="宋体" w:hAnsi="宋体" w:cs="宋体"/>
      <w:color w:val="000000"/>
      <w:szCs w:val="21"/>
    </w:rPr>
  </w:style>
  <w:style w:type="character" w:customStyle="1" w:styleId="para1">
    <w:name w:val="para1"/>
    <w:rsid w:val="004F2309"/>
    <w:rPr>
      <w:rFonts w:ascii="Arial" w:hAnsi="Arial" w:cs="Arial" w:hint="default"/>
      <w:sz w:val="24"/>
      <w:szCs w:val="24"/>
    </w:rPr>
  </w:style>
  <w:style w:type="character" w:customStyle="1" w:styleId="afffff3">
    <w:name w:val="个人答复风格"/>
    <w:rsid w:val="004F2309"/>
    <w:rPr>
      <w:rFonts w:ascii="Arial" w:eastAsia="宋体" w:hAnsi="Arial" w:cs="Arial"/>
      <w:color w:val="auto"/>
      <w:sz w:val="20"/>
    </w:rPr>
  </w:style>
  <w:style w:type="character" w:customStyle="1" w:styleId="t1">
    <w:name w:val="t1"/>
    <w:rsid w:val="004F2309"/>
    <w:rPr>
      <w:color w:val="990000"/>
    </w:rPr>
  </w:style>
  <w:style w:type="character" w:customStyle="1" w:styleId="tx1">
    <w:name w:val="tx1"/>
    <w:rsid w:val="004F2309"/>
    <w:rPr>
      <w:b/>
      <w:bCs/>
    </w:rPr>
  </w:style>
  <w:style w:type="character" w:customStyle="1" w:styleId="redbig1">
    <w:name w:val="redbig1"/>
    <w:rsid w:val="004F2309"/>
    <w:rPr>
      <w:b/>
      <w:bCs/>
      <w:color w:val="D00018"/>
      <w:sz w:val="27"/>
      <w:szCs w:val="27"/>
    </w:rPr>
  </w:style>
  <w:style w:type="character" w:customStyle="1" w:styleId="afffff4">
    <w:name w:val="列出段落 字符"/>
    <w:link w:val="1f2"/>
    <w:uiPriority w:val="34"/>
    <w:rsid w:val="004F2309"/>
  </w:style>
  <w:style w:type="paragraph" w:customStyle="1" w:styleId="1f2">
    <w:name w:val="列表段落1"/>
    <w:basedOn w:val="a3"/>
    <w:link w:val="afffff4"/>
    <w:uiPriority w:val="34"/>
    <w:qFormat/>
    <w:rsid w:val="004F2309"/>
    <w:pPr>
      <w:widowControl/>
      <w:ind w:firstLineChars="200" w:firstLine="420"/>
      <w:jc w:val="left"/>
    </w:pPr>
  </w:style>
  <w:style w:type="character" w:customStyle="1" w:styleId="1f3">
    <w:name w:val="引用 字符1"/>
    <w:uiPriority w:val="99"/>
    <w:rsid w:val="004F2309"/>
    <w:rPr>
      <w:i/>
      <w:iCs/>
      <w:color w:val="404040"/>
      <w:kern w:val="2"/>
      <w:sz w:val="21"/>
    </w:rPr>
  </w:style>
  <w:style w:type="character" w:customStyle="1" w:styleId="2fb">
    <w:name w:val="日期 字符2"/>
    <w:uiPriority w:val="99"/>
    <w:qFormat/>
    <w:rsid w:val="004F2309"/>
    <w:rPr>
      <w:rFonts w:ascii="宋体" w:hAnsi="宋体" w:cs="宋体"/>
      <w:sz w:val="24"/>
      <w:szCs w:val="24"/>
    </w:rPr>
  </w:style>
  <w:style w:type="character" w:customStyle="1" w:styleId="afffff5">
    <w:name w:val="正文缩进 字符"/>
    <w:qFormat/>
    <w:rsid w:val="004F2309"/>
    <w:rPr>
      <w:rFonts w:ascii="Calibri" w:hAnsi="Calibri"/>
      <w:kern w:val="2"/>
      <w:sz w:val="28"/>
      <w:szCs w:val="24"/>
    </w:rPr>
  </w:style>
  <w:style w:type="character" w:customStyle="1" w:styleId="Char1e">
    <w:name w:val="正文缩进 Char1"/>
    <w:rsid w:val="004F2309"/>
  </w:style>
  <w:style w:type="character" w:customStyle="1" w:styleId="1f4">
    <w:name w:val="正文文本 字符1"/>
    <w:rsid w:val="004F2309"/>
    <w:rPr>
      <w:kern w:val="2"/>
      <w:sz w:val="21"/>
    </w:rPr>
  </w:style>
  <w:style w:type="character" w:customStyle="1" w:styleId="110">
    <w:name w:val="标题 1 字符1"/>
    <w:qFormat/>
    <w:rsid w:val="004F2309"/>
    <w:rPr>
      <w:rFonts w:ascii="Times New Roman" w:eastAsia="宋体" w:hAnsi="Times New Roman" w:cs="Times New Roman"/>
      <w:b/>
      <w:bCs/>
      <w:kern w:val="44"/>
      <w:sz w:val="44"/>
      <w:szCs w:val="44"/>
    </w:rPr>
  </w:style>
  <w:style w:type="character" w:customStyle="1" w:styleId="Char28">
    <w:name w:val="表正文 Char2"/>
    <w:rsid w:val="004F2309"/>
    <w:rPr>
      <w:sz w:val="22"/>
      <w:szCs w:val="22"/>
      <w:lang w:eastAsia="en-US" w:bidi="en-US"/>
    </w:rPr>
  </w:style>
  <w:style w:type="character" w:customStyle="1" w:styleId="GB2312">
    <w:name w:val="(中文) 仿宋_GB2312 四号"/>
    <w:rsid w:val="004F2309"/>
    <w:rPr>
      <w:rFonts w:eastAsia="仿宋_GB2312"/>
      <w:sz w:val="28"/>
    </w:rPr>
  </w:style>
  <w:style w:type="character" w:customStyle="1" w:styleId="1f5">
    <w:name w:val="标题 字符1"/>
    <w:uiPriority w:val="10"/>
    <w:qFormat/>
    <w:rsid w:val="004F2309"/>
    <w:rPr>
      <w:rFonts w:ascii="Cambria" w:hAnsi="Cambria" w:cs="宋体"/>
      <w:b/>
      <w:bCs/>
      <w:sz w:val="32"/>
      <w:szCs w:val="32"/>
    </w:rPr>
  </w:style>
  <w:style w:type="character" w:customStyle="1" w:styleId="meuncn1">
    <w:name w:val="meuncn1"/>
    <w:rsid w:val="004F2309"/>
    <w:rPr>
      <w:rFonts w:ascii="宋体" w:eastAsia="宋体" w:hAnsi="宋体" w:hint="eastAsia"/>
      <w:color w:val="666666"/>
      <w:sz w:val="18"/>
      <w:szCs w:val="18"/>
      <w:u w:val="none"/>
    </w:rPr>
  </w:style>
  <w:style w:type="character" w:customStyle="1" w:styleId="mh-gray2">
    <w:name w:val="mh-gray2"/>
    <w:rsid w:val="004F2309"/>
  </w:style>
  <w:style w:type="character" w:customStyle="1" w:styleId="1f6">
    <w:name w:val="正文缩进 字符1"/>
    <w:qFormat/>
    <w:rsid w:val="004F2309"/>
  </w:style>
  <w:style w:type="character" w:customStyle="1" w:styleId="bold1">
    <w:name w:val="bold1"/>
    <w:rsid w:val="004F2309"/>
    <w:rPr>
      <w:sz w:val="32"/>
      <w:szCs w:val="18"/>
    </w:rPr>
  </w:style>
  <w:style w:type="character" w:customStyle="1" w:styleId="doctitle">
    <w:name w:val="doctitle"/>
    <w:rsid w:val="004F2309"/>
  </w:style>
  <w:style w:type="character" w:customStyle="1" w:styleId="1f7">
    <w:name w:val="列出段落 字符1"/>
    <w:uiPriority w:val="99"/>
    <w:qFormat/>
    <w:rsid w:val="004F2309"/>
    <w:rPr>
      <w:rFonts w:ascii="Calibri" w:hAnsi="Calibri" w:cs="宋体"/>
      <w:sz w:val="24"/>
      <w:szCs w:val="22"/>
    </w:rPr>
  </w:style>
  <w:style w:type="character" w:customStyle="1" w:styleId="HighlightedVariable">
    <w:name w:val="Highlighted Variable"/>
    <w:rsid w:val="004F2309"/>
    <w:rPr>
      <w:color w:val="000000"/>
    </w:rPr>
  </w:style>
  <w:style w:type="character" w:customStyle="1" w:styleId="Chare">
    <w:name w:val="引用 Char"/>
    <w:uiPriority w:val="29"/>
    <w:rsid w:val="004F2309"/>
    <w:rPr>
      <w:rFonts w:ascii="Times New Roman" w:eastAsia="宋体" w:hAnsi="Times New Roman" w:cs="Times New Roman"/>
      <w:i/>
      <w:iCs/>
      <w:color w:val="000000"/>
      <w:szCs w:val="20"/>
    </w:rPr>
  </w:style>
  <w:style w:type="character" w:customStyle="1" w:styleId="2fc">
    <w:name w:val="批注主题 字符2"/>
    <w:qFormat/>
    <w:rsid w:val="004F2309"/>
    <w:rPr>
      <w:rFonts w:ascii="宋体" w:hAnsi="宋体" w:cs="宋体"/>
      <w:b/>
      <w:sz w:val="24"/>
      <w:szCs w:val="24"/>
    </w:rPr>
  </w:style>
  <w:style w:type="character" w:customStyle="1" w:styleId="260">
    <w:name w:val="正文文本 (26)_"/>
    <w:link w:val="261"/>
    <w:locked/>
    <w:rsid w:val="004F2309"/>
    <w:rPr>
      <w:rFonts w:ascii="黑体" w:eastAsia="黑体"/>
      <w:sz w:val="29"/>
      <w:szCs w:val="29"/>
      <w:shd w:val="clear" w:color="auto" w:fill="FFFFFF"/>
    </w:rPr>
  </w:style>
  <w:style w:type="paragraph" w:customStyle="1" w:styleId="261">
    <w:name w:val="正文文本 (26)"/>
    <w:basedOn w:val="a3"/>
    <w:link w:val="260"/>
    <w:rsid w:val="004F2309"/>
    <w:pPr>
      <w:widowControl/>
      <w:shd w:val="clear" w:color="auto" w:fill="FFFFFF"/>
      <w:spacing w:after="60" w:line="504" w:lineRule="exact"/>
      <w:jc w:val="distribute"/>
    </w:pPr>
    <w:rPr>
      <w:rFonts w:ascii="黑体" w:eastAsia="黑体"/>
      <w:sz w:val="29"/>
      <w:szCs w:val="29"/>
    </w:rPr>
  </w:style>
  <w:style w:type="character" w:customStyle="1" w:styleId="211">
    <w:name w:val="标题 2 字符1"/>
    <w:uiPriority w:val="9"/>
    <w:qFormat/>
    <w:rsid w:val="004F2309"/>
    <w:rPr>
      <w:rFonts w:ascii="Cambria" w:eastAsia="宋体" w:hAnsi="Cambria" w:cs="宋体"/>
      <w:b/>
      <w:bCs/>
      <w:sz w:val="32"/>
      <w:szCs w:val="32"/>
    </w:rPr>
  </w:style>
  <w:style w:type="character" w:customStyle="1" w:styleId="710">
    <w:name w:val="标题 7 字符1"/>
    <w:qFormat/>
    <w:rsid w:val="004F2309"/>
    <w:rPr>
      <w:rFonts w:cs="宋体"/>
      <w:b/>
      <w:sz w:val="24"/>
    </w:rPr>
  </w:style>
  <w:style w:type="character" w:customStyle="1" w:styleId="1f8">
    <w:name w:val="批注主题 字符1"/>
    <w:rsid w:val="004F2309"/>
    <w:rPr>
      <w:b/>
      <w:bCs/>
      <w:kern w:val="2"/>
      <w:sz w:val="21"/>
    </w:rPr>
  </w:style>
  <w:style w:type="character" w:customStyle="1" w:styleId="2Char">
    <w:name w:val="正文缩进2格 Char"/>
    <w:link w:val="2fd"/>
    <w:rsid w:val="004F2309"/>
    <w:rPr>
      <w:rFonts w:ascii="仿宋_GB2312" w:eastAsia="仿宋_GB2312" w:hAnsi="宋体"/>
      <w:sz w:val="31"/>
    </w:rPr>
  </w:style>
  <w:style w:type="paragraph" w:customStyle="1" w:styleId="2fd">
    <w:name w:val="正文缩进2格"/>
    <w:basedOn w:val="a3"/>
    <w:link w:val="2Char"/>
    <w:rsid w:val="004F2309"/>
    <w:pPr>
      <w:widowControl/>
      <w:spacing w:line="600" w:lineRule="exact"/>
      <w:ind w:firstLineChars="206" w:firstLine="639"/>
      <w:jc w:val="left"/>
    </w:pPr>
    <w:rPr>
      <w:rFonts w:ascii="仿宋_GB2312" w:eastAsia="仿宋_GB2312" w:hAnsi="宋体"/>
      <w:sz w:val="31"/>
    </w:rPr>
  </w:style>
  <w:style w:type="character" w:customStyle="1" w:styleId="1f9">
    <w:name w:val="@他1"/>
    <w:uiPriority w:val="99"/>
    <w:unhideWhenUsed/>
    <w:rsid w:val="004F2309"/>
    <w:rPr>
      <w:color w:val="2B579A"/>
      <w:shd w:val="clear" w:color="auto" w:fill="E6E6E6"/>
    </w:rPr>
  </w:style>
  <w:style w:type="character" w:customStyle="1" w:styleId="tel">
    <w:name w:val="tel"/>
    <w:rsid w:val="004F2309"/>
  </w:style>
  <w:style w:type="character" w:customStyle="1" w:styleId="2fe">
    <w:name w:val="正文文本 字符2"/>
    <w:uiPriority w:val="99"/>
    <w:semiHidden/>
    <w:qFormat/>
    <w:rsid w:val="004F2309"/>
    <w:rPr>
      <w:rFonts w:ascii="Times New Roman" w:eastAsia="宋体" w:hAnsi="Times New Roman" w:cs="Times New Roman"/>
      <w:szCs w:val="20"/>
    </w:rPr>
  </w:style>
  <w:style w:type="character" w:customStyle="1" w:styleId="212">
    <w:name w:val="正文首行缩进 2 字符1"/>
    <w:rsid w:val="004F2309"/>
    <w:rPr>
      <w:rFonts w:ascii="Times New Roman" w:eastAsia="宋体" w:hAnsi="Times New Roman" w:cs="Times New Roman"/>
      <w:kern w:val="2"/>
      <w:sz w:val="21"/>
      <w:szCs w:val="24"/>
    </w:rPr>
  </w:style>
  <w:style w:type="character" w:customStyle="1" w:styleId="font51">
    <w:name w:val="font51"/>
    <w:rsid w:val="004F2309"/>
    <w:rPr>
      <w:rFonts w:ascii="宋体" w:eastAsia="宋体" w:hAnsi="宋体" w:cs="宋体" w:hint="eastAsia"/>
      <w:color w:val="000000"/>
      <w:sz w:val="24"/>
      <w:szCs w:val="24"/>
      <w:u w:val="none"/>
    </w:rPr>
  </w:style>
  <w:style w:type="character" w:customStyle="1" w:styleId="910">
    <w:name w:val="标题 9 字符1"/>
    <w:uiPriority w:val="99"/>
    <w:qFormat/>
    <w:rsid w:val="004F2309"/>
    <w:rPr>
      <w:rFonts w:ascii="Arial" w:eastAsia="黑体" w:hAnsi="Arial" w:cs="宋体"/>
      <w:sz w:val="24"/>
    </w:rPr>
  </w:style>
  <w:style w:type="character" w:customStyle="1" w:styleId="s91">
    <w:name w:val="s91"/>
    <w:rsid w:val="004F2309"/>
    <w:rPr>
      <w:rFonts w:ascii="宋体" w:eastAsia="宋体" w:hAnsi="宋体" w:hint="eastAsia"/>
      <w:color w:val="000000"/>
      <w:spacing w:val="280"/>
      <w:sz w:val="18"/>
      <w:szCs w:val="18"/>
    </w:rPr>
  </w:style>
  <w:style w:type="character" w:customStyle="1" w:styleId="afffff6">
    <w:name w:val="无间隔 字符"/>
    <w:link w:val="3f9"/>
    <w:uiPriority w:val="1"/>
    <w:rsid w:val="004F2309"/>
    <w:rPr>
      <w:rFonts w:eastAsia="黑体"/>
      <w:sz w:val="18"/>
      <w:szCs w:val="24"/>
    </w:rPr>
  </w:style>
  <w:style w:type="paragraph" w:customStyle="1" w:styleId="3f9">
    <w:name w:val="无间隔3"/>
    <w:link w:val="afffff6"/>
    <w:uiPriority w:val="1"/>
    <w:qFormat/>
    <w:rsid w:val="004F2309"/>
    <w:pPr>
      <w:widowControl w:val="0"/>
      <w:jc w:val="both"/>
    </w:pPr>
    <w:rPr>
      <w:rFonts w:eastAsia="黑体"/>
      <w:sz w:val="18"/>
      <w:szCs w:val="24"/>
    </w:rPr>
  </w:style>
  <w:style w:type="character" w:customStyle="1" w:styleId="GB23120">
    <w:name w:val="样式 (中文) 仿宋_GB2312 四号"/>
    <w:rsid w:val="004F2309"/>
    <w:rPr>
      <w:rFonts w:eastAsia="仿宋_GB2312"/>
      <w:sz w:val="28"/>
    </w:rPr>
  </w:style>
  <w:style w:type="character" w:customStyle="1" w:styleId="1fa">
    <w:name w:val="访问过的超链接1"/>
    <w:qFormat/>
    <w:rsid w:val="004F2309"/>
    <w:rPr>
      <w:color w:val="800080"/>
      <w:u w:val="single"/>
    </w:rPr>
  </w:style>
  <w:style w:type="character" w:customStyle="1" w:styleId="HTML10">
    <w:name w:val="HTML 预设格式 字符1"/>
    <w:rsid w:val="004F2309"/>
    <w:rPr>
      <w:rFonts w:ascii="Courier New" w:hAnsi="Courier New" w:cs="Courier New"/>
      <w:kern w:val="2"/>
    </w:rPr>
  </w:style>
  <w:style w:type="character" w:customStyle="1" w:styleId="1fb">
    <w:name w:val="日期 字符1"/>
    <w:rsid w:val="004F2309"/>
    <w:rPr>
      <w:kern w:val="2"/>
      <w:sz w:val="21"/>
    </w:rPr>
  </w:style>
  <w:style w:type="character" w:customStyle="1" w:styleId="apple-style-span">
    <w:name w:val="apple-style-span"/>
    <w:rsid w:val="004F2309"/>
  </w:style>
  <w:style w:type="character" w:customStyle="1" w:styleId="1fc">
    <w:name w:val="正文首行缩进 字符1"/>
    <w:rsid w:val="004F2309"/>
  </w:style>
  <w:style w:type="character" w:customStyle="1" w:styleId="1fd">
    <w:name w:val="正文文本缩进 字符1"/>
    <w:rsid w:val="004F2309"/>
    <w:rPr>
      <w:rFonts w:ascii="Times New Roman" w:eastAsia="宋体" w:hAnsi="Times New Roman" w:cs="Times New Roman"/>
      <w:szCs w:val="24"/>
    </w:rPr>
  </w:style>
  <w:style w:type="character" w:customStyle="1" w:styleId="322">
    <w:name w:val="正文文本 3 字符2"/>
    <w:qFormat/>
    <w:rsid w:val="004F2309"/>
    <w:rPr>
      <w:rFonts w:ascii="Calibri" w:hAnsi="Calibri"/>
      <w:kern w:val="2"/>
      <w:sz w:val="16"/>
      <w:szCs w:val="16"/>
    </w:rPr>
  </w:style>
  <w:style w:type="character" w:customStyle="1" w:styleId="txt1">
    <w:name w:val="txt1"/>
    <w:rsid w:val="004F2309"/>
    <w:rPr>
      <w:rFonts w:ascii="ˎ̥" w:hAnsi="ˎ̥" w:hint="default"/>
      <w:sz w:val="18"/>
      <w:szCs w:val="18"/>
    </w:rPr>
  </w:style>
  <w:style w:type="character" w:customStyle="1" w:styleId="1fe">
    <w:name w:val="文档结构图 字符1"/>
    <w:rsid w:val="004F2309"/>
    <w:rPr>
      <w:rFonts w:ascii="Microsoft YaHei UI" w:eastAsia="Microsoft YaHei UI"/>
      <w:kern w:val="2"/>
      <w:sz w:val="18"/>
      <w:szCs w:val="18"/>
    </w:rPr>
  </w:style>
  <w:style w:type="character" w:customStyle="1" w:styleId="2ff">
    <w:name w:val="文档结构图 字符2"/>
    <w:uiPriority w:val="99"/>
    <w:qFormat/>
    <w:rsid w:val="004F2309"/>
    <w:rPr>
      <w:rFonts w:ascii="宋体" w:hAnsi="宋体" w:cs="宋体"/>
      <w:sz w:val="18"/>
      <w:szCs w:val="18"/>
    </w:rPr>
  </w:style>
  <w:style w:type="character" w:customStyle="1" w:styleId="213">
    <w:name w:val="正文文本缩进 2 字符1"/>
    <w:rsid w:val="004F2309"/>
    <w:rPr>
      <w:kern w:val="2"/>
      <w:sz w:val="21"/>
    </w:rPr>
  </w:style>
  <w:style w:type="character" w:customStyle="1" w:styleId="1ff">
    <w:name w:val="无间隔 字符1"/>
    <w:uiPriority w:val="1"/>
    <w:rsid w:val="004F2309"/>
    <w:rPr>
      <w:rFonts w:ascii="Calibri" w:hAnsi="Calibri"/>
      <w:sz w:val="22"/>
      <w:szCs w:val="22"/>
      <w:lang w:val="en-US" w:eastAsia="zh-CN" w:bidi="ar-SA"/>
    </w:rPr>
  </w:style>
  <w:style w:type="character" w:customStyle="1" w:styleId="brtel1">
    <w:name w:val="brtel1"/>
    <w:rsid w:val="004F2309"/>
    <w:rPr>
      <w:b/>
      <w:bCs/>
      <w:color w:val="E00000"/>
      <w:sz w:val="18"/>
      <w:szCs w:val="18"/>
    </w:rPr>
  </w:style>
  <w:style w:type="character" w:customStyle="1" w:styleId="121">
    <w:name w:val="12"/>
    <w:rsid w:val="004F2309"/>
  </w:style>
  <w:style w:type="character" w:customStyle="1" w:styleId="1ff0">
    <w:name w:val="注释标题 字符1"/>
    <w:uiPriority w:val="99"/>
    <w:semiHidden/>
    <w:rsid w:val="004F2309"/>
    <w:rPr>
      <w:kern w:val="2"/>
      <w:sz w:val="21"/>
      <w:szCs w:val="22"/>
    </w:rPr>
  </w:style>
  <w:style w:type="character" w:customStyle="1" w:styleId="HTML11">
    <w:name w:val="HTML 地址 字符1"/>
    <w:uiPriority w:val="99"/>
    <w:semiHidden/>
    <w:rsid w:val="004F2309"/>
    <w:rPr>
      <w:i/>
      <w:iCs/>
      <w:kern w:val="2"/>
      <w:sz w:val="21"/>
      <w:szCs w:val="22"/>
    </w:rPr>
  </w:style>
  <w:style w:type="character" w:customStyle="1" w:styleId="1ff1">
    <w:name w:val="称呼 字符1"/>
    <w:uiPriority w:val="99"/>
    <w:semiHidden/>
    <w:rsid w:val="004F2309"/>
    <w:rPr>
      <w:kern w:val="2"/>
      <w:sz w:val="21"/>
      <w:szCs w:val="22"/>
    </w:rPr>
  </w:style>
  <w:style w:type="character" w:customStyle="1" w:styleId="font61">
    <w:name w:val="font61"/>
    <w:qFormat/>
    <w:rsid w:val="004F2309"/>
    <w:rPr>
      <w:rFonts w:ascii="宋体" w:eastAsia="宋体" w:hAnsi="宋体" w:cs="宋体" w:hint="eastAsia"/>
      <w:b/>
      <w:color w:val="000000"/>
      <w:sz w:val="20"/>
      <w:szCs w:val="20"/>
      <w:u w:val="none"/>
    </w:rPr>
  </w:style>
  <w:style w:type="paragraph" w:customStyle="1" w:styleId="articlelocation">
    <w:name w:val="articlelocation"/>
    <w:basedOn w:val="a3"/>
    <w:rsid w:val="004F2309"/>
    <w:pPr>
      <w:widowControl/>
      <w:spacing w:before="100" w:beforeAutospacing="1" w:after="100" w:afterAutospacing="1"/>
      <w:ind w:firstLine="1500"/>
      <w:jc w:val="left"/>
    </w:pPr>
    <w:rPr>
      <w:rFonts w:ascii="宋体" w:eastAsia="宋体" w:hAnsi="宋体" w:cs="宋体"/>
      <w:kern w:val="0"/>
      <w:sz w:val="24"/>
      <w:szCs w:val="24"/>
    </w:rPr>
  </w:style>
  <w:style w:type="paragraph" w:customStyle="1" w:styleId="xl398">
    <w:name w:val="xl398"/>
    <w:basedOn w:val="a3"/>
    <w:rsid w:val="004F230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Narrow" w:eastAsia="宋体" w:hAnsi="Arial Narrow" w:cs="Times New Roman"/>
      <w:b/>
      <w:bCs/>
      <w:kern w:val="0"/>
      <w:sz w:val="18"/>
      <w:szCs w:val="18"/>
    </w:rPr>
  </w:style>
  <w:style w:type="paragraph" w:customStyle="1" w:styleId="xl92">
    <w:name w:val="xl92"/>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color w:val="000000"/>
      <w:kern w:val="0"/>
      <w:sz w:val="18"/>
      <w:szCs w:val="18"/>
    </w:rPr>
  </w:style>
  <w:style w:type="paragraph" w:customStyle="1" w:styleId="xl148">
    <w:name w:val="xl148"/>
    <w:basedOn w:val="a3"/>
    <w:rsid w:val="004F2309"/>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szCs w:val="24"/>
    </w:rPr>
  </w:style>
  <w:style w:type="paragraph" w:customStyle="1" w:styleId="xl98">
    <w:name w:val="xl98"/>
    <w:basedOn w:val="a3"/>
    <w:rsid w:val="004F2309"/>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Char1f">
    <w:name w:val="Char1"/>
    <w:basedOn w:val="a3"/>
    <w:rsid w:val="004F2309"/>
    <w:pPr>
      <w:tabs>
        <w:tab w:val="left" w:pos="360"/>
      </w:tabs>
      <w:ind w:left="360" w:hangingChars="200" w:hanging="360"/>
    </w:pPr>
    <w:rPr>
      <w:rFonts w:ascii="Times New Roman" w:eastAsia="宋体" w:hAnsi="Times New Roman" w:cs="Times New Roman"/>
      <w:sz w:val="24"/>
      <w:szCs w:val="24"/>
    </w:rPr>
  </w:style>
  <w:style w:type="paragraph" w:customStyle="1" w:styleId="Style16">
    <w:name w:val="_Style 16"/>
    <w:next w:val="afc"/>
    <w:rsid w:val="004F2309"/>
    <w:pPr>
      <w:widowControl w:val="0"/>
      <w:ind w:firstLineChars="200" w:firstLine="200"/>
      <w:jc w:val="both"/>
    </w:pPr>
    <w:rPr>
      <w:rFonts w:ascii="Times New Roman" w:eastAsia="宋体" w:hAnsi="Times New Roman" w:cs="Times New Roman"/>
      <w:szCs w:val="24"/>
    </w:rPr>
  </w:style>
  <w:style w:type="paragraph" w:customStyle="1" w:styleId="channeltitlezchd">
    <w:name w:val="channeltitlezchd"/>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1ff2">
    <w:name w:val="日期1"/>
    <w:basedOn w:val="a3"/>
    <w:next w:val="a3"/>
    <w:rsid w:val="004F2309"/>
    <w:pPr>
      <w:spacing w:line="360" w:lineRule="auto"/>
      <w:ind w:leftChars="2500" w:left="100" w:firstLineChars="200" w:firstLine="200"/>
    </w:pPr>
    <w:rPr>
      <w:rFonts w:ascii="Calibri" w:eastAsia="宋体" w:hAnsi="Calibri" w:cs="Times New Roman"/>
      <w:kern w:val="0"/>
      <w:sz w:val="20"/>
      <w:szCs w:val="20"/>
    </w:rPr>
  </w:style>
  <w:style w:type="paragraph" w:customStyle="1" w:styleId="xl119">
    <w:name w:val="xl119"/>
    <w:basedOn w:val="a3"/>
    <w:rsid w:val="004F2309"/>
    <w:pPr>
      <w:widowControl/>
      <w:pBdr>
        <w:left w:val="single" w:sz="4" w:space="0" w:color="auto"/>
        <w:right w:val="single" w:sz="4" w:space="0" w:color="auto"/>
      </w:pBdr>
      <w:spacing w:before="100" w:beforeAutospacing="1" w:after="100" w:afterAutospacing="1"/>
      <w:jc w:val="right"/>
    </w:pPr>
    <w:rPr>
      <w:rFonts w:ascii="宋体" w:eastAsia="宋体" w:hAnsi="宋体" w:cs="宋体"/>
      <w:color w:val="000000"/>
      <w:kern w:val="0"/>
      <w:sz w:val="18"/>
      <w:szCs w:val="18"/>
    </w:rPr>
  </w:style>
  <w:style w:type="paragraph" w:customStyle="1" w:styleId="default0">
    <w:name w:val="default"/>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xl373">
    <w:name w:val="xl373"/>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宋体" w:hAnsi="Arial Narrow" w:cs="Times New Roman"/>
      <w:b/>
      <w:bCs/>
      <w:color w:val="000000"/>
      <w:kern w:val="0"/>
      <w:sz w:val="18"/>
      <w:szCs w:val="18"/>
    </w:rPr>
  </w:style>
  <w:style w:type="paragraph" w:customStyle="1" w:styleId="-1">
    <w:name w:val="正文-带编号1)"/>
    <w:basedOn w:val="a3"/>
    <w:rsid w:val="004F2309"/>
    <w:pPr>
      <w:spacing w:line="400" w:lineRule="exact"/>
    </w:pPr>
    <w:rPr>
      <w:rFonts w:ascii="Arial" w:eastAsia="宋体" w:hAnsi="Arial" w:cs="Times New Roman"/>
      <w:szCs w:val="24"/>
    </w:rPr>
  </w:style>
  <w:style w:type="paragraph" w:customStyle="1" w:styleId="pa-5">
    <w:name w:val="pa-5"/>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xl104">
    <w:name w:val="xl104"/>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Standardeinrckung">
    <w:name w:val="Standardeinrückung"/>
    <w:basedOn w:val="a3"/>
    <w:rsid w:val="004F2309"/>
    <w:pPr>
      <w:widowControl/>
      <w:tabs>
        <w:tab w:val="left" w:pos="1418"/>
        <w:tab w:val="left" w:pos="7371"/>
        <w:tab w:val="left" w:pos="8505"/>
      </w:tabs>
      <w:ind w:left="1560" w:hanging="142"/>
      <w:jc w:val="left"/>
    </w:pPr>
    <w:rPr>
      <w:rFonts w:ascii="Arial" w:eastAsia="宋体" w:hAnsi="Arial" w:cs="Times New Roman"/>
      <w:kern w:val="0"/>
      <w:sz w:val="22"/>
      <w:szCs w:val="20"/>
      <w:lang w:val="de-DE" w:eastAsia="en-US"/>
    </w:rPr>
  </w:style>
  <w:style w:type="paragraph" w:customStyle="1" w:styleId="xl112">
    <w:name w:val="xl112"/>
    <w:basedOn w:val="a3"/>
    <w:rsid w:val="004F2309"/>
    <w:pPr>
      <w:widowControl/>
      <w:pBdr>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color w:val="000000"/>
      <w:kern w:val="0"/>
      <w:sz w:val="18"/>
      <w:szCs w:val="18"/>
    </w:rPr>
  </w:style>
  <w:style w:type="paragraph" w:customStyle="1" w:styleId="1ff3">
    <w:name w:val="纯文本1"/>
    <w:basedOn w:val="a3"/>
    <w:rsid w:val="004F2309"/>
    <w:pPr>
      <w:widowControl/>
      <w:suppressAutoHyphens/>
      <w:jc w:val="left"/>
    </w:pPr>
    <w:rPr>
      <w:rFonts w:ascii="Consolas" w:eastAsia="PMingLiU" w:hAnsi="Consolas" w:cs="Times New Roman"/>
      <w:kern w:val="1"/>
      <w:szCs w:val="21"/>
      <w:lang w:eastAsia="ar-SA"/>
    </w:rPr>
  </w:style>
  <w:style w:type="paragraph" w:customStyle="1" w:styleId="xl141">
    <w:name w:val="xl141"/>
    <w:basedOn w:val="a3"/>
    <w:rsid w:val="004F230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szCs w:val="24"/>
    </w:rPr>
  </w:style>
  <w:style w:type="paragraph" w:customStyle="1" w:styleId="lightbgstyle">
    <w:name w:val="lightbgstyle"/>
    <w:basedOn w:val="a3"/>
    <w:rsid w:val="004F2309"/>
    <w:pPr>
      <w:widowControl/>
      <w:shd w:val="clear" w:color="auto" w:fill="EEF5FF"/>
      <w:spacing w:before="100" w:beforeAutospacing="1" w:after="100" w:afterAutospacing="1"/>
      <w:jc w:val="left"/>
    </w:pPr>
    <w:rPr>
      <w:rFonts w:ascii="宋体" w:eastAsia="宋体" w:hAnsi="宋体" w:cs="宋体"/>
      <w:kern w:val="0"/>
      <w:sz w:val="24"/>
      <w:szCs w:val="24"/>
    </w:rPr>
  </w:style>
  <w:style w:type="paragraph" w:customStyle="1" w:styleId="xl413">
    <w:name w:val="xl413"/>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宋体" w:hAnsi="Arial Narrow" w:cs="Times New Roman"/>
      <w:color w:val="000000"/>
      <w:kern w:val="0"/>
      <w:sz w:val="18"/>
      <w:szCs w:val="18"/>
    </w:rPr>
  </w:style>
  <w:style w:type="paragraph" w:customStyle="1" w:styleId="xl414">
    <w:name w:val="xl414"/>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宋体" w:hAnsi="Arial Narrow" w:cs="Times New Roman"/>
      <w:kern w:val="0"/>
      <w:sz w:val="18"/>
      <w:szCs w:val="18"/>
    </w:rPr>
  </w:style>
  <w:style w:type="paragraph" w:customStyle="1" w:styleId="bgbgcgml">
    <w:name w:val="bgbgcgml"/>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xl379">
    <w:name w:val="xl379"/>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w:eastAsia="宋体" w:hAnsi="Times" w:cs="Times New Roman"/>
      <w:kern w:val="0"/>
      <w:sz w:val="18"/>
      <w:szCs w:val="18"/>
    </w:rPr>
  </w:style>
  <w:style w:type="paragraph" w:customStyle="1" w:styleId="3fa">
    <w:name w:val="正文序号 3"/>
    <w:basedOn w:val="a3"/>
    <w:rsid w:val="004F2309"/>
    <w:pPr>
      <w:widowControl/>
      <w:tabs>
        <w:tab w:val="left" w:pos="1259"/>
      </w:tabs>
      <w:spacing w:before="60"/>
      <w:ind w:left="1259" w:hanging="420"/>
      <w:jc w:val="left"/>
    </w:pPr>
    <w:rPr>
      <w:rFonts w:ascii="Times New Roman" w:eastAsia="宋体" w:hAnsi="Times New Roman" w:cs="宋体"/>
      <w:kern w:val="0"/>
      <w:sz w:val="24"/>
      <w:szCs w:val="24"/>
    </w:rPr>
  </w:style>
  <w:style w:type="paragraph" w:customStyle="1" w:styleId="CharChar1CharCharCharCharCharCharCharCharCharCharCharCharCharCharChar">
    <w:name w:val="Char Char1 Char Char Char Char Char Char Char Char Char Char Char Char Char Char Char"/>
    <w:basedOn w:val="a3"/>
    <w:rsid w:val="004F2309"/>
    <w:pPr>
      <w:widowControl/>
      <w:spacing w:after="160" w:line="240" w:lineRule="exact"/>
      <w:jc w:val="left"/>
    </w:pPr>
    <w:rPr>
      <w:rFonts w:ascii="Times New Roman" w:eastAsia="宋体" w:hAnsi="Times New Roman" w:cs="Times New Roman"/>
      <w:szCs w:val="20"/>
    </w:rPr>
  </w:style>
  <w:style w:type="paragraph" w:customStyle="1" w:styleId="1ff4">
    <w:name w:val="列表1"/>
    <w:basedOn w:val="a3"/>
    <w:rsid w:val="004F2309"/>
    <w:pPr>
      <w:spacing w:line="360" w:lineRule="auto"/>
      <w:ind w:left="420" w:firstLineChars="200" w:hanging="420"/>
    </w:pPr>
    <w:rPr>
      <w:rFonts w:ascii="Times New Roman" w:eastAsia="宋体" w:hAnsi="Times New Roman" w:cs="Times New Roman"/>
      <w:sz w:val="24"/>
      <w:szCs w:val="20"/>
    </w:rPr>
  </w:style>
  <w:style w:type="paragraph" w:customStyle="1" w:styleId="2">
    <w:name w:val="小四正文首行缩2字符"/>
    <w:rsid w:val="004F2309"/>
    <w:pPr>
      <w:numPr>
        <w:numId w:val="2"/>
      </w:numPr>
      <w:tabs>
        <w:tab w:val="left" w:pos="720"/>
      </w:tabs>
      <w:spacing w:line="300" w:lineRule="auto"/>
      <w:ind w:left="0" w:firstLineChars="200" w:firstLine="480"/>
    </w:pPr>
    <w:rPr>
      <w:rFonts w:ascii="Times New Roman" w:eastAsia="仿宋_GB2312" w:hAnsi="Times New Roman" w:cs="Times New Roman"/>
      <w:kern w:val="0"/>
      <w:sz w:val="24"/>
      <w:szCs w:val="20"/>
    </w:rPr>
  </w:style>
  <w:style w:type="paragraph" w:customStyle="1" w:styleId="xl117">
    <w:name w:val="xl117"/>
    <w:basedOn w:val="a3"/>
    <w:rsid w:val="004F2309"/>
    <w:pPr>
      <w:widowControl/>
      <w:pBdr>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color w:val="000000"/>
      <w:kern w:val="0"/>
      <w:sz w:val="18"/>
      <w:szCs w:val="18"/>
    </w:rPr>
  </w:style>
  <w:style w:type="paragraph" w:customStyle="1" w:styleId="xl401">
    <w:name w:val="xl401"/>
    <w:basedOn w:val="a3"/>
    <w:rsid w:val="004F230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Narrow" w:eastAsia="宋体" w:hAnsi="Arial Narrow" w:cs="Times New Roman"/>
      <w:kern w:val="0"/>
      <w:sz w:val="18"/>
      <w:szCs w:val="18"/>
    </w:rPr>
  </w:style>
  <w:style w:type="paragraph" w:customStyle="1" w:styleId="xl87">
    <w:name w:val="xl87"/>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5">
    <w:name w:val="标题5"/>
    <w:basedOn w:val="20"/>
    <w:rsid w:val="004F2309"/>
    <w:pPr>
      <w:widowControl/>
      <w:numPr>
        <w:ilvl w:val="1"/>
      </w:numPr>
      <w:tabs>
        <w:tab w:val="clear" w:pos="4592"/>
        <w:tab w:val="left" w:pos="0"/>
        <w:tab w:val="left" w:pos="850"/>
        <w:tab w:val="left" w:pos="5867"/>
      </w:tabs>
      <w:spacing w:before="260" w:after="260" w:line="240" w:lineRule="auto"/>
      <w:ind w:rightChars="84" w:right="84" w:firstLine="0"/>
      <w:jc w:val="left"/>
    </w:pPr>
    <w:rPr>
      <w:rFonts w:ascii="黑体" w:eastAsia="黑体" w:cs="宋体"/>
      <w:b w:val="0"/>
      <w:kern w:val="2"/>
      <w:sz w:val="30"/>
      <w:szCs w:val="30"/>
    </w:rPr>
  </w:style>
  <w:style w:type="paragraph" w:customStyle="1" w:styleId="CharCharCharCharCharCharCharCharCharCharCharCharCharCharCharChar">
    <w:name w:val="Char Char Char Char Char Char Char Char Char Char Char Char Char Char Char Char"/>
    <w:basedOn w:val="a3"/>
    <w:rsid w:val="004F2309"/>
    <w:pPr>
      <w:widowControl/>
      <w:spacing w:after="160" w:line="240" w:lineRule="exact"/>
      <w:jc w:val="center"/>
    </w:pPr>
    <w:rPr>
      <w:rFonts w:ascii="宋体" w:eastAsia="宋体" w:hAnsi="宋体" w:cs="Times New Roman"/>
      <w:b/>
      <w:kern w:val="0"/>
      <w:sz w:val="30"/>
      <w:szCs w:val="30"/>
      <w:lang w:eastAsia="en-US"/>
    </w:rPr>
  </w:style>
  <w:style w:type="paragraph" w:customStyle="1" w:styleId="xl89">
    <w:name w:val="xl89"/>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333333"/>
      <w:kern w:val="0"/>
      <w:sz w:val="18"/>
      <w:szCs w:val="18"/>
    </w:rPr>
  </w:style>
  <w:style w:type="paragraph" w:customStyle="1" w:styleId="afffff7">
    <w:name w:val="图中文字"/>
    <w:basedOn w:val="a3"/>
    <w:rsid w:val="004F2309"/>
    <w:pPr>
      <w:adjustRightInd w:val="0"/>
      <w:snapToGrid w:val="0"/>
      <w:spacing w:line="0" w:lineRule="atLeast"/>
      <w:jc w:val="center"/>
    </w:pPr>
    <w:rPr>
      <w:rFonts w:ascii="Times New Roman" w:eastAsia="宋体" w:hAnsi="Times New Roman" w:cs="Times New Roman"/>
      <w:sz w:val="24"/>
      <w:szCs w:val="20"/>
    </w:rPr>
  </w:style>
  <w:style w:type="paragraph" w:customStyle="1" w:styleId="contentlabel">
    <w:name w:val="contentlabel"/>
    <w:basedOn w:val="a3"/>
    <w:rsid w:val="004F2309"/>
    <w:pPr>
      <w:widowControl/>
      <w:spacing w:before="30" w:after="100" w:afterAutospacing="1"/>
      <w:ind w:left="90"/>
      <w:jc w:val="left"/>
    </w:pPr>
    <w:rPr>
      <w:rFonts w:ascii="Arial Unicode MS" w:eastAsia="Arial Unicode MS" w:hAnsi="Arial Unicode MS" w:cs="Arial Unicode MS"/>
      <w:color w:val="336666"/>
      <w:kern w:val="0"/>
      <w:sz w:val="18"/>
      <w:szCs w:val="18"/>
    </w:rPr>
  </w:style>
  <w:style w:type="paragraph" w:customStyle="1" w:styleId="xl409">
    <w:name w:val="xl409"/>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宋体" w:hAnsi="Arial Narrow" w:cs="Times New Roman"/>
      <w:kern w:val="0"/>
      <w:sz w:val="18"/>
      <w:szCs w:val="18"/>
    </w:rPr>
  </w:style>
  <w:style w:type="paragraph" w:customStyle="1" w:styleId="bgyqlj">
    <w:name w:val="bgyqlj"/>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channeltablegzdt">
    <w:name w:val="channeltablegzdt"/>
    <w:basedOn w:val="a3"/>
    <w:rsid w:val="004F2309"/>
    <w:pPr>
      <w:widowControl/>
      <w:pBdr>
        <w:left w:val="single" w:sz="6" w:space="0" w:color="9FC1E7"/>
        <w:bottom w:val="single" w:sz="6" w:space="6" w:color="9FC1E7"/>
        <w:right w:val="single" w:sz="6" w:space="0" w:color="9FC1E7"/>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1ff5">
    <w:name w:val="文档结构图1"/>
    <w:basedOn w:val="a3"/>
    <w:rsid w:val="004F2309"/>
    <w:pPr>
      <w:spacing w:line="360" w:lineRule="auto"/>
      <w:ind w:firstLineChars="200" w:firstLine="200"/>
    </w:pPr>
    <w:rPr>
      <w:rFonts w:ascii="宋体" w:eastAsia="宋体" w:hAnsi="Times New Roman" w:cs="Times New Roman"/>
      <w:kern w:val="0"/>
      <w:sz w:val="18"/>
      <w:szCs w:val="20"/>
    </w:rPr>
  </w:style>
  <w:style w:type="paragraph" w:customStyle="1" w:styleId="1ff6">
    <w:name w:val="无间隔1"/>
    <w:uiPriority w:val="1"/>
    <w:qFormat/>
    <w:rsid w:val="004F2309"/>
    <w:pPr>
      <w:widowControl w:val="0"/>
      <w:jc w:val="both"/>
    </w:pPr>
    <w:rPr>
      <w:rFonts w:ascii="Times New Roman" w:eastAsia="宋体" w:hAnsi="Times New Roman" w:cs="黑体"/>
    </w:rPr>
  </w:style>
  <w:style w:type="paragraph" w:customStyle="1" w:styleId="p">
    <w:name w:val="p"/>
    <w:basedOn w:val="a3"/>
    <w:uiPriority w:val="99"/>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xl97">
    <w:name w:val="xl97"/>
    <w:basedOn w:val="a3"/>
    <w:rsid w:val="004F230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AufzhlungEbene4">
    <w:name w:val="Aufzählung Ebene 4"/>
    <w:rsid w:val="004F2309"/>
    <w:pPr>
      <w:tabs>
        <w:tab w:val="left" w:pos="360"/>
      </w:tabs>
      <w:spacing w:after="20"/>
      <w:ind w:left="1135" w:hanging="284"/>
    </w:pPr>
    <w:rPr>
      <w:rFonts w:ascii="Verdana" w:eastAsia="宋体" w:hAnsi="Verdana" w:cs="Times New Roman"/>
      <w:kern w:val="0"/>
      <w:sz w:val="20"/>
      <w:szCs w:val="24"/>
      <w:lang w:val="de-DE" w:eastAsia="de-DE"/>
    </w:rPr>
  </w:style>
  <w:style w:type="paragraph" w:customStyle="1" w:styleId="CharCharCharChar0">
    <w:name w:val="Char Char Char Char"/>
    <w:basedOn w:val="a3"/>
    <w:rsid w:val="004F2309"/>
    <w:rPr>
      <w:rFonts w:ascii="Tahoma" w:eastAsia="宋体" w:hAnsi="Tahoma" w:cs="Times New Roman"/>
      <w:sz w:val="24"/>
      <w:szCs w:val="20"/>
    </w:rPr>
  </w:style>
  <w:style w:type="paragraph" w:customStyle="1" w:styleId="font9">
    <w:name w:val="font9"/>
    <w:basedOn w:val="a3"/>
    <w:rsid w:val="004F2309"/>
    <w:pPr>
      <w:widowControl/>
      <w:spacing w:before="100" w:beforeAutospacing="1" w:after="100" w:afterAutospacing="1"/>
      <w:jc w:val="left"/>
    </w:pPr>
    <w:rPr>
      <w:rFonts w:ascii="宋体" w:eastAsia="宋体" w:hAnsi="宋体" w:cs="宋体"/>
      <w:kern w:val="0"/>
      <w:sz w:val="18"/>
      <w:szCs w:val="18"/>
    </w:rPr>
  </w:style>
  <w:style w:type="paragraph" w:customStyle="1" w:styleId="xl370">
    <w:name w:val="xl370"/>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宋体" w:hAnsi="Arial Narrow" w:cs="Times New Roman"/>
      <w:b/>
      <w:bCs/>
      <w:kern w:val="0"/>
      <w:sz w:val="18"/>
      <w:szCs w:val="18"/>
    </w:rPr>
  </w:style>
  <w:style w:type="paragraph" w:customStyle="1" w:styleId="CharCharChar1CharCharCharChar">
    <w:name w:val="Char Char Char1 Char Char Char Char"/>
    <w:basedOn w:val="a3"/>
    <w:rsid w:val="004F2309"/>
    <w:rPr>
      <w:rFonts w:ascii="Tahoma" w:eastAsia="宋体" w:hAnsi="Tahoma" w:cs="Times New Roman"/>
      <w:sz w:val="24"/>
      <w:szCs w:val="20"/>
    </w:rPr>
  </w:style>
  <w:style w:type="paragraph" w:customStyle="1" w:styleId="afffff8">
    <w:name w:val="建议书正文"/>
    <w:basedOn w:val="a3"/>
    <w:rsid w:val="004F2309"/>
    <w:pPr>
      <w:spacing w:line="360" w:lineRule="auto"/>
      <w:ind w:firstLineChars="236" w:firstLine="566"/>
    </w:pPr>
    <w:rPr>
      <w:rFonts w:ascii="Times New Roman" w:eastAsia="宋体" w:hAnsi="Times New Roman" w:cs="Times New Roman"/>
      <w:sz w:val="24"/>
      <w:szCs w:val="24"/>
    </w:rPr>
  </w:style>
  <w:style w:type="paragraph" w:customStyle="1" w:styleId="1ff7">
    <w:name w:val="封面标准号1"/>
    <w:rsid w:val="004F2309"/>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bsatz2AL">
    <w:name w:val="Absatz2AL"/>
    <w:basedOn w:val="af6"/>
    <w:next w:val="a3"/>
    <w:rsid w:val="004F2309"/>
    <w:pPr>
      <w:widowControl/>
      <w:overflowPunct w:val="0"/>
      <w:autoSpaceDE w:val="0"/>
      <w:autoSpaceDN w:val="0"/>
      <w:adjustRightInd w:val="0"/>
      <w:spacing w:after="0"/>
    </w:pPr>
    <w:rPr>
      <w:rFonts w:eastAsia="楷体_GB2312"/>
      <w:sz w:val="24"/>
      <w:lang w:val="de-DE"/>
    </w:rPr>
  </w:style>
  <w:style w:type="paragraph" w:customStyle="1" w:styleId="CharCharChar">
    <w:name w:val="Char Char Char"/>
    <w:basedOn w:val="a3"/>
    <w:rsid w:val="004F2309"/>
    <w:rPr>
      <w:rFonts w:ascii="Tahoma" w:eastAsia="宋体" w:hAnsi="Tahoma" w:cs="Times New Roman"/>
      <w:sz w:val="24"/>
      <w:szCs w:val="20"/>
    </w:rPr>
  </w:style>
  <w:style w:type="paragraph" w:customStyle="1" w:styleId="1ff8">
    <w:name w:val="正文首行缩进1"/>
    <w:basedOn w:val="af6"/>
    <w:rsid w:val="004F2309"/>
    <w:pPr>
      <w:suppressAutoHyphens/>
      <w:ind w:firstLine="283"/>
    </w:pPr>
    <w:rPr>
      <w:rFonts w:eastAsia="FZKai-Z03S"/>
      <w:sz w:val="24"/>
      <w:szCs w:val="24"/>
    </w:rPr>
  </w:style>
  <w:style w:type="paragraph" w:customStyle="1" w:styleId="btddfw">
    <w:name w:val="btddfw"/>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pi">
    <w:name w:val="pi"/>
    <w:basedOn w:val="a3"/>
    <w:rsid w:val="004F2309"/>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xl24">
    <w:name w:val="xl24"/>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b/>
      <w:bCs/>
      <w:kern w:val="0"/>
      <w:sz w:val="12"/>
      <w:szCs w:val="12"/>
    </w:rPr>
  </w:style>
  <w:style w:type="paragraph" w:customStyle="1" w:styleId="afffff9">
    <w:name w:val="加重文字"/>
    <w:basedOn w:val="afffffa"/>
    <w:rsid w:val="004F2309"/>
    <w:pPr>
      <w:ind w:firstLineChars="0" w:firstLine="0"/>
    </w:pPr>
    <w:rPr>
      <w:rFonts w:cs="宋体"/>
      <w:b/>
      <w:u w:val="thick"/>
    </w:rPr>
  </w:style>
  <w:style w:type="paragraph" w:customStyle="1" w:styleId="afffffa">
    <w:name w:val="标准文本"/>
    <w:basedOn w:val="a3"/>
    <w:rsid w:val="004F2309"/>
    <w:pPr>
      <w:spacing w:line="360" w:lineRule="auto"/>
      <w:ind w:firstLineChars="200" w:firstLine="480"/>
    </w:pPr>
    <w:rPr>
      <w:rFonts w:ascii="Times New Roman" w:eastAsia="宋体" w:hAnsi="Times New Roman" w:cs="Times New Roman"/>
      <w:sz w:val="24"/>
      <w:szCs w:val="24"/>
    </w:rPr>
  </w:style>
  <w:style w:type="paragraph" w:customStyle="1" w:styleId="Style3">
    <w:name w:val="_Style 3"/>
    <w:basedOn w:val="a3"/>
    <w:qFormat/>
    <w:rsid w:val="004F2309"/>
    <w:pPr>
      <w:ind w:firstLineChars="200" w:firstLine="420"/>
    </w:pPr>
    <w:rPr>
      <w:rFonts w:ascii="Times New Roman" w:eastAsia="宋体" w:hAnsi="Times New Roman" w:cs="Times New Roman"/>
      <w:szCs w:val="24"/>
    </w:rPr>
  </w:style>
  <w:style w:type="paragraph" w:customStyle="1" w:styleId="Char1CharCharCharCharCharChar">
    <w:name w:val="Char1 Char Char Char Char Char Char"/>
    <w:basedOn w:val="a3"/>
    <w:rsid w:val="004F2309"/>
    <w:rPr>
      <w:rFonts w:ascii="Tahoma" w:eastAsia="宋体" w:hAnsi="Tahoma" w:cs="Times New Roman"/>
      <w:sz w:val="24"/>
      <w:szCs w:val="20"/>
    </w:rPr>
  </w:style>
  <w:style w:type="paragraph" w:customStyle="1" w:styleId="afffffb">
    <w:name w:val="a"/>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channeltitlegzdt">
    <w:name w:val="channeltitlegzdt"/>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xl388">
    <w:name w:val="xl388"/>
    <w:basedOn w:val="a3"/>
    <w:rsid w:val="004F2309"/>
    <w:pPr>
      <w:widowControl/>
      <w:spacing w:before="100" w:beforeAutospacing="1" w:after="100" w:afterAutospacing="1"/>
      <w:jc w:val="center"/>
    </w:pPr>
    <w:rPr>
      <w:rFonts w:ascii="Times" w:eastAsia="宋体" w:hAnsi="Times" w:cs="Times New Roman"/>
      <w:color w:val="000000"/>
      <w:kern w:val="0"/>
      <w:sz w:val="20"/>
      <w:szCs w:val="20"/>
    </w:rPr>
  </w:style>
  <w:style w:type="paragraph" w:customStyle="1" w:styleId="xl129">
    <w:name w:val="xl129"/>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szCs w:val="24"/>
    </w:rPr>
  </w:style>
  <w:style w:type="paragraph" w:customStyle="1" w:styleId="channeltablecgxx">
    <w:name w:val="channeltablecgxx"/>
    <w:basedOn w:val="a3"/>
    <w:rsid w:val="004F2309"/>
    <w:pPr>
      <w:widowControl/>
      <w:pBdr>
        <w:left w:val="single" w:sz="6" w:space="0" w:color="9FC1E7"/>
        <w:bottom w:val="single" w:sz="6" w:space="6" w:color="9FC1E7"/>
        <w:right w:val="single" w:sz="6" w:space="0" w:color="9FC1E7"/>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afffffc">
    <w:name w:val="数字编号列项（二级）"/>
    <w:rsid w:val="004F2309"/>
    <w:pPr>
      <w:ind w:leftChars="400" w:left="1260" w:hangingChars="200" w:hanging="420"/>
      <w:jc w:val="both"/>
    </w:pPr>
    <w:rPr>
      <w:rFonts w:ascii="宋体" w:eastAsia="宋体" w:hAnsi="Times New Roman" w:cs="Times New Roman"/>
      <w:kern w:val="0"/>
      <w:szCs w:val="20"/>
    </w:rPr>
  </w:style>
  <w:style w:type="paragraph" w:customStyle="1" w:styleId="ParaCharCharCharChar1CharCharChar">
    <w:name w:val="默认段落字体 Para Char Char Char Char1 Char Char Char"/>
    <w:basedOn w:val="a3"/>
    <w:rsid w:val="004F2309"/>
    <w:pPr>
      <w:widowControl/>
      <w:jc w:val="left"/>
    </w:pPr>
    <w:rPr>
      <w:rFonts w:ascii="Times New Roman" w:eastAsia="宋体" w:hAnsi="Times New Roman" w:cs="宋体"/>
      <w:kern w:val="0"/>
      <w:sz w:val="24"/>
      <w:szCs w:val="24"/>
    </w:rPr>
  </w:style>
  <w:style w:type="paragraph" w:customStyle="1" w:styleId="xl396">
    <w:name w:val="xl396"/>
    <w:basedOn w:val="a3"/>
    <w:rsid w:val="004F230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w:eastAsia="宋体" w:hAnsi="Times" w:cs="Times New Roman"/>
      <w:color w:val="000000"/>
      <w:kern w:val="0"/>
      <w:sz w:val="18"/>
      <w:szCs w:val="18"/>
    </w:rPr>
  </w:style>
  <w:style w:type="paragraph" w:customStyle="1" w:styleId="Char120">
    <w:name w:val="Char12"/>
    <w:basedOn w:val="a3"/>
    <w:rsid w:val="004F2309"/>
    <w:pPr>
      <w:widowControl/>
      <w:spacing w:after="160" w:line="240" w:lineRule="exact"/>
      <w:jc w:val="left"/>
    </w:pPr>
    <w:rPr>
      <w:rFonts w:ascii="Verdana" w:eastAsia="宋体" w:hAnsi="Verdana" w:cs="Times New Roman"/>
      <w:kern w:val="0"/>
      <w:sz w:val="20"/>
      <w:szCs w:val="20"/>
      <w:lang w:eastAsia="en-US"/>
    </w:rPr>
  </w:style>
  <w:style w:type="paragraph" w:customStyle="1" w:styleId="xl407">
    <w:name w:val="xl407"/>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宋体" w:hAnsi="Arial Narrow" w:cs="Times New Roman"/>
      <w:b/>
      <w:bCs/>
      <w:kern w:val="0"/>
      <w:sz w:val="18"/>
      <w:szCs w:val="18"/>
    </w:rPr>
  </w:style>
  <w:style w:type="paragraph" w:customStyle="1" w:styleId="CharChar1CharCharCharCharCharCharCharCharCharCharCharCharCharChar1">
    <w:name w:val="Char Char1 Char Char Char Char Char Char Char Char Char Char Char Char Char Char1"/>
    <w:basedOn w:val="a3"/>
    <w:rsid w:val="004F2309"/>
    <w:pPr>
      <w:widowControl/>
      <w:spacing w:after="160" w:line="240" w:lineRule="exact"/>
      <w:jc w:val="left"/>
    </w:pPr>
    <w:rPr>
      <w:rFonts w:ascii="Verdana" w:eastAsia="宋体" w:hAnsi="Verdana" w:cs="宋体"/>
      <w:kern w:val="0"/>
      <w:sz w:val="20"/>
      <w:szCs w:val="20"/>
      <w:lang w:eastAsia="en-US"/>
    </w:rPr>
  </w:style>
  <w:style w:type="paragraph" w:customStyle="1" w:styleId="xl382">
    <w:name w:val="xl382"/>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宋体" w:hAnsi="Times" w:cs="Times New Roman"/>
      <w:b/>
      <w:bCs/>
      <w:color w:val="000000"/>
      <w:kern w:val="0"/>
      <w:sz w:val="18"/>
      <w:szCs w:val="18"/>
    </w:rPr>
  </w:style>
  <w:style w:type="paragraph" w:customStyle="1" w:styleId="channeltablellsj">
    <w:name w:val="channeltablellsj"/>
    <w:basedOn w:val="a3"/>
    <w:rsid w:val="004F2309"/>
    <w:pPr>
      <w:widowControl/>
      <w:pBdr>
        <w:left w:val="single" w:sz="6" w:space="0" w:color="9FC1E7"/>
        <w:bottom w:val="single" w:sz="6" w:space="6" w:color="9FC1E7"/>
        <w:right w:val="single" w:sz="6" w:space="0" w:color="9FC1E7"/>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71">
    <w:name w:val="xl71"/>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afffffd">
    <w:name w:val="我的正文"/>
    <w:basedOn w:val="a3"/>
    <w:rsid w:val="004F2309"/>
    <w:pPr>
      <w:spacing w:line="360" w:lineRule="auto"/>
      <w:ind w:firstLineChars="200" w:firstLine="480"/>
    </w:pPr>
    <w:rPr>
      <w:rFonts w:ascii="宋体" w:eastAsia="宋体" w:hAnsi="宋体" w:cs="Times New Roman"/>
      <w:color w:val="000000"/>
      <w:sz w:val="24"/>
      <w:szCs w:val="20"/>
    </w:rPr>
  </w:style>
  <w:style w:type="paragraph" w:customStyle="1" w:styleId="CharChar">
    <w:name w:val="Char Char"/>
    <w:basedOn w:val="a3"/>
    <w:rsid w:val="004F2309"/>
    <w:rPr>
      <w:rFonts w:ascii="Tahoma" w:eastAsia="宋体" w:hAnsi="Tahoma" w:cs="Times New Roman"/>
      <w:sz w:val="24"/>
      <w:szCs w:val="20"/>
    </w:rPr>
  </w:style>
  <w:style w:type="paragraph" w:customStyle="1" w:styleId="6">
    <w:name w:val="标题6"/>
    <w:basedOn w:val="5"/>
    <w:rsid w:val="004F2309"/>
    <w:pPr>
      <w:numPr>
        <w:ilvl w:val="0"/>
        <w:numId w:val="3"/>
      </w:numPr>
      <w:tabs>
        <w:tab w:val="clear" w:pos="850"/>
        <w:tab w:val="left" w:pos="420"/>
        <w:tab w:val="left" w:pos="5867"/>
      </w:tabs>
    </w:pPr>
  </w:style>
  <w:style w:type="paragraph" w:customStyle="1" w:styleId="xl91">
    <w:name w:val="xl91"/>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e">
    <w:name w:val="e"/>
    <w:basedOn w:val="a3"/>
    <w:rsid w:val="004F2309"/>
    <w:pPr>
      <w:widowControl/>
      <w:spacing w:before="100" w:beforeAutospacing="1" w:after="100" w:afterAutospacing="1"/>
      <w:ind w:left="240" w:right="240" w:hanging="240"/>
      <w:jc w:val="left"/>
    </w:pPr>
    <w:rPr>
      <w:rFonts w:ascii="宋体" w:eastAsia="宋体" w:hAnsi="宋体" w:cs="宋体"/>
      <w:kern w:val="0"/>
      <w:sz w:val="24"/>
      <w:szCs w:val="24"/>
    </w:rPr>
  </w:style>
  <w:style w:type="paragraph" w:customStyle="1" w:styleId="bgnews">
    <w:name w:val="bgnews"/>
    <w:basedOn w:val="a3"/>
    <w:rsid w:val="004F2309"/>
    <w:pPr>
      <w:widowControl/>
      <w:pBdr>
        <w:left w:val="single" w:sz="6" w:space="0" w:color="9FC1E7"/>
        <w:bottom w:val="single" w:sz="6" w:space="0" w:color="9FC1E7"/>
        <w:right w:val="single" w:sz="6" w:space="0" w:color="9FC1E7"/>
      </w:pBdr>
      <w:spacing w:before="100" w:beforeAutospacing="1" w:after="100" w:afterAutospacing="1"/>
      <w:jc w:val="left"/>
    </w:pPr>
    <w:rPr>
      <w:rFonts w:ascii="宋体" w:eastAsia="宋体" w:hAnsi="宋体" w:cs="宋体"/>
      <w:kern w:val="0"/>
      <w:sz w:val="24"/>
      <w:szCs w:val="24"/>
    </w:rPr>
  </w:style>
  <w:style w:type="paragraph" w:customStyle="1" w:styleId="2ff0">
    <w:name w:val="样式2"/>
    <w:basedOn w:val="a3"/>
    <w:rsid w:val="004F2309"/>
    <w:pPr>
      <w:spacing w:afterLines="50" w:after="156" w:line="430" w:lineRule="exact"/>
      <w:jc w:val="center"/>
    </w:pPr>
    <w:rPr>
      <w:rFonts w:ascii="Times New Roman" w:eastAsia="黑体" w:hAnsi="Times New Roman" w:cs="Times New Roman"/>
      <w:szCs w:val="21"/>
    </w:rPr>
  </w:style>
  <w:style w:type="paragraph" w:customStyle="1" w:styleId="p16">
    <w:name w:val="p16"/>
    <w:basedOn w:val="a3"/>
    <w:qFormat/>
    <w:rsid w:val="004F2309"/>
    <w:pPr>
      <w:widowControl/>
      <w:pBdr>
        <w:top w:val="single" w:sz="4" w:space="1" w:color="000000"/>
      </w:pBdr>
      <w:jc w:val="left"/>
    </w:pPr>
    <w:rPr>
      <w:rFonts w:ascii="Times New Roman" w:eastAsia="宋体" w:hAnsi="Times New Roman" w:cs="宋体"/>
      <w:kern w:val="0"/>
      <w:sz w:val="18"/>
      <w:szCs w:val="18"/>
    </w:rPr>
  </w:style>
  <w:style w:type="paragraph" w:customStyle="1" w:styleId="xl152">
    <w:name w:val="xl152"/>
    <w:basedOn w:val="a3"/>
    <w:rsid w:val="004F2309"/>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2"/>
      <w:szCs w:val="24"/>
    </w:rPr>
  </w:style>
  <w:style w:type="paragraph" w:customStyle="1" w:styleId="xl74">
    <w:name w:val="xl74"/>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CharCharChar1CharCharCharCharCharChar1Char">
    <w:name w:val="Char Char Char1 Char Char Char Char Char Char1 Char"/>
    <w:basedOn w:val="a3"/>
    <w:rsid w:val="004F2309"/>
    <w:pPr>
      <w:ind w:right="420"/>
      <w:jc w:val="right"/>
    </w:pPr>
    <w:rPr>
      <w:rFonts w:ascii="宋体" w:eastAsia="宋体" w:hAnsi="宋体" w:cs="Times New Roman"/>
      <w:kern w:val="0"/>
      <w:szCs w:val="21"/>
    </w:rPr>
  </w:style>
  <w:style w:type="paragraph" w:customStyle="1" w:styleId="CharChar1CharCharCharCharCharCharCharCharCharCharCharCharCharChar">
    <w:name w:val="Char Char1 Char Char Char Char Char Char Char Char Char Char Char Char Char Char"/>
    <w:basedOn w:val="a3"/>
    <w:rsid w:val="004F2309"/>
    <w:pPr>
      <w:widowControl/>
      <w:spacing w:after="160" w:line="240" w:lineRule="exact"/>
      <w:jc w:val="left"/>
    </w:pPr>
    <w:rPr>
      <w:rFonts w:ascii="Verdana" w:eastAsia="宋体" w:hAnsi="Verdana" w:cs="宋体"/>
      <w:kern w:val="0"/>
      <w:sz w:val="20"/>
      <w:szCs w:val="20"/>
      <w:lang w:eastAsia="en-US"/>
    </w:rPr>
  </w:style>
  <w:style w:type="paragraph" w:customStyle="1" w:styleId="CharCharCharCharCharCharCharCharCharCharCharChar">
    <w:name w:val="Char Char Char Char Char Char Char Char Char Char Char Char"/>
    <w:basedOn w:val="a3"/>
    <w:rsid w:val="004F2309"/>
    <w:pPr>
      <w:spacing w:line="300" w:lineRule="auto"/>
    </w:pPr>
    <w:rPr>
      <w:rFonts w:ascii="宋体" w:eastAsia="宋体" w:hAnsi="宋体" w:cs="Times New Roman"/>
      <w:b/>
      <w:bCs/>
      <w:color w:val="000000"/>
      <w:spacing w:val="8"/>
      <w:kern w:val="0"/>
      <w:sz w:val="24"/>
      <w:szCs w:val="24"/>
    </w:rPr>
  </w:style>
  <w:style w:type="paragraph" w:customStyle="1" w:styleId="fontdarkbold14">
    <w:name w:val="fontdarkbold14"/>
    <w:basedOn w:val="a3"/>
    <w:rsid w:val="004F2309"/>
    <w:pPr>
      <w:widowControl/>
      <w:spacing w:before="100" w:beforeAutospacing="1" w:after="100" w:afterAutospacing="1"/>
      <w:jc w:val="left"/>
    </w:pPr>
    <w:rPr>
      <w:rFonts w:ascii="宋体" w:eastAsia="宋体" w:hAnsi="宋体" w:cs="宋体"/>
      <w:b/>
      <w:bCs/>
      <w:color w:val="396BA2"/>
      <w:kern w:val="0"/>
      <w:szCs w:val="21"/>
    </w:rPr>
  </w:style>
  <w:style w:type="paragraph" w:customStyle="1" w:styleId="1ff9">
    <w:name w:val="修订1"/>
    <w:rsid w:val="004F2309"/>
    <w:pPr>
      <w:spacing w:line="240" w:lineRule="atLeast"/>
    </w:pPr>
    <w:rPr>
      <w:rFonts w:ascii="Times New Roman" w:eastAsia="宋体" w:hAnsi="Times New Roman" w:cs="Calibri"/>
    </w:rPr>
  </w:style>
  <w:style w:type="paragraph" w:customStyle="1" w:styleId="xl406">
    <w:name w:val="xl406"/>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Times" w:eastAsia="宋体" w:hAnsi="Times" w:cs="Times New Roman"/>
      <w:kern w:val="0"/>
      <w:sz w:val="18"/>
      <w:szCs w:val="18"/>
    </w:rPr>
  </w:style>
  <w:style w:type="paragraph" w:customStyle="1" w:styleId="xl366">
    <w:name w:val="xl366"/>
    <w:basedOn w:val="a3"/>
    <w:rsid w:val="004F2309"/>
    <w:pPr>
      <w:widowControl/>
      <w:spacing w:before="100" w:beforeAutospacing="1" w:after="100" w:afterAutospacing="1"/>
      <w:jc w:val="center"/>
    </w:pPr>
    <w:rPr>
      <w:rFonts w:ascii="Times" w:eastAsia="宋体" w:hAnsi="Times" w:cs="Times New Roman"/>
      <w:kern w:val="0"/>
      <w:sz w:val="20"/>
      <w:szCs w:val="20"/>
    </w:rPr>
  </w:style>
  <w:style w:type="paragraph" w:customStyle="1" w:styleId="00">
    <w:name w:val="纯文本_0"/>
    <w:basedOn w:val="2ff1"/>
    <w:rsid w:val="004F2309"/>
    <w:rPr>
      <w:rFonts w:ascii="宋体" w:hAnsi="Courier New"/>
      <w:kern w:val="0"/>
      <w:sz w:val="20"/>
      <w:szCs w:val="21"/>
    </w:rPr>
  </w:style>
  <w:style w:type="paragraph" w:customStyle="1" w:styleId="2ff1">
    <w:name w:val="正文_2"/>
    <w:qFormat/>
    <w:rsid w:val="004F2309"/>
    <w:pPr>
      <w:widowControl w:val="0"/>
      <w:jc w:val="both"/>
    </w:pPr>
    <w:rPr>
      <w:rFonts w:ascii="Times New Roman" w:eastAsia="宋体" w:hAnsi="Times New Roman" w:cs="Times New Roman"/>
    </w:rPr>
  </w:style>
  <w:style w:type="paragraph" w:customStyle="1" w:styleId="afffffe">
    <w:name w:val="示例"/>
    <w:next w:val="affffff"/>
    <w:rsid w:val="004F2309"/>
    <w:pPr>
      <w:tabs>
        <w:tab w:val="left" w:pos="390"/>
        <w:tab w:val="left" w:pos="816"/>
      </w:tabs>
      <w:ind w:left="390" w:firstLineChars="233" w:firstLine="419"/>
      <w:jc w:val="both"/>
    </w:pPr>
    <w:rPr>
      <w:rFonts w:ascii="宋体" w:eastAsia="宋体" w:hAnsi="Times New Roman" w:cs="Times New Roman"/>
      <w:kern w:val="0"/>
      <w:sz w:val="18"/>
      <w:szCs w:val="20"/>
    </w:rPr>
  </w:style>
  <w:style w:type="paragraph" w:customStyle="1" w:styleId="affffff">
    <w:name w:val="段"/>
    <w:rsid w:val="004F2309"/>
    <w:pPr>
      <w:autoSpaceDE w:val="0"/>
      <w:autoSpaceDN w:val="0"/>
      <w:ind w:firstLineChars="200" w:firstLine="200"/>
      <w:jc w:val="both"/>
    </w:pPr>
    <w:rPr>
      <w:rFonts w:ascii="宋体" w:eastAsia="宋体" w:hAnsi="Times New Roman" w:cs="Times New Roman"/>
      <w:kern w:val="0"/>
      <w:szCs w:val="20"/>
    </w:rPr>
  </w:style>
  <w:style w:type="paragraph" w:customStyle="1" w:styleId="channeltablebszn">
    <w:name w:val="channeltablebszn"/>
    <w:basedOn w:val="a3"/>
    <w:rsid w:val="004F2309"/>
    <w:pPr>
      <w:widowControl/>
      <w:pBdr>
        <w:left w:val="single" w:sz="6" w:space="0" w:color="9FC1E7"/>
        <w:bottom w:val="single" w:sz="6" w:space="6" w:color="9FC1E7"/>
        <w:right w:val="single" w:sz="6" w:space="0" w:color="9FC1E7"/>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odes">
    <w:name w:val="Codes"/>
    <w:basedOn w:val="a3"/>
    <w:rsid w:val="004F2309"/>
    <w:pPr>
      <w:widowControl/>
      <w:tabs>
        <w:tab w:val="left" w:pos="720"/>
        <w:tab w:val="left" w:pos="846"/>
      </w:tabs>
      <w:ind w:left="720" w:hanging="720"/>
      <w:jc w:val="left"/>
    </w:pPr>
    <w:rPr>
      <w:rFonts w:ascii="Times New Roman" w:eastAsia="宋体" w:hAnsi="Times New Roman" w:cs="Times New Roman"/>
      <w:kern w:val="0"/>
      <w:sz w:val="18"/>
      <w:szCs w:val="20"/>
      <w:lang w:eastAsia="en-US"/>
    </w:rPr>
  </w:style>
  <w:style w:type="paragraph" w:customStyle="1" w:styleId="panelonstyle">
    <w:name w:val="panelonstyle"/>
    <w:basedOn w:val="a3"/>
    <w:rsid w:val="004F2309"/>
    <w:pPr>
      <w:widowControl/>
      <w:spacing w:before="100" w:beforeAutospacing="1" w:after="100" w:afterAutospacing="1"/>
      <w:jc w:val="center"/>
    </w:pPr>
    <w:rPr>
      <w:rFonts w:ascii="宋体" w:eastAsia="宋体" w:hAnsi="宋体" w:cs="宋体"/>
      <w:b/>
      <w:bCs/>
      <w:color w:val="FFFFFF"/>
      <w:kern w:val="0"/>
      <w:sz w:val="24"/>
      <w:szCs w:val="24"/>
    </w:rPr>
  </w:style>
  <w:style w:type="paragraph" w:customStyle="1" w:styleId="linedouble">
    <w:name w:val="linedouble"/>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xl88">
    <w:name w:val="xl88"/>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5">
    <w:name w:val="xl105"/>
    <w:basedOn w:val="a3"/>
    <w:rsid w:val="004F2309"/>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Standardtext">
    <w:name w:val="Standardtext"/>
    <w:rsid w:val="004F2309"/>
    <w:pPr>
      <w:widowControl w:val="0"/>
    </w:pPr>
    <w:rPr>
      <w:rFonts w:ascii="Arial Narrow" w:eastAsia="宋体" w:hAnsi="Arial Narrow" w:cs="Times New Roman"/>
      <w:kern w:val="0"/>
      <w:sz w:val="16"/>
      <w:szCs w:val="20"/>
      <w:lang w:eastAsia="en-US"/>
    </w:rPr>
  </w:style>
  <w:style w:type="paragraph" w:customStyle="1" w:styleId="1ffa">
    <w:name w:val="普通(网站)1"/>
    <w:basedOn w:val="a3"/>
    <w:rsid w:val="004F2309"/>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2ff2">
    <w:name w:val="条目2"/>
    <w:basedOn w:val="afc"/>
    <w:rsid w:val="004F2309"/>
    <w:pPr>
      <w:tabs>
        <w:tab w:val="left" w:pos="902"/>
      </w:tabs>
      <w:spacing w:line="360" w:lineRule="auto"/>
      <w:ind w:left="902" w:hanging="420"/>
    </w:pPr>
    <w:rPr>
      <w:rFonts w:cs="Courier New"/>
      <w:color w:val="000000"/>
      <w:sz w:val="24"/>
      <w:szCs w:val="21"/>
    </w:rPr>
  </w:style>
  <w:style w:type="paragraph" w:customStyle="1" w:styleId="01">
    <w:name w:val="标题 0"/>
    <w:basedOn w:val="1"/>
    <w:next w:val="a4"/>
    <w:rsid w:val="004F2309"/>
    <w:pPr>
      <w:keepLines/>
      <w:pageBreakBefore/>
      <w:shd w:val="clear" w:color="auto" w:fill="D9D9D9"/>
      <w:tabs>
        <w:tab w:val="clear" w:pos="4592"/>
        <w:tab w:val="clear" w:pos="5867"/>
        <w:tab w:val="left" w:pos="1095"/>
      </w:tabs>
      <w:spacing w:before="340" w:after="100" w:afterAutospacing="1" w:line="360" w:lineRule="auto"/>
      <w:ind w:left="1095" w:hanging="255"/>
      <w:jc w:val="left"/>
    </w:pPr>
    <w:rPr>
      <w:rFonts w:ascii="Verdana" w:eastAsia="黑体" w:hAnsi="Verdana"/>
      <w:b/>
      <w:bCs/>
      <w:kern w:val="44"/>
      <w:sz w:val="36"/>
      <w:szCs w:val="44"/>
      <w:shd w:val="pct10" w:color="auto" w:fill="FFFFFF"/>
    </w:rPr>
  </w:style>
  <w:style w:type="paragraph" w:customStyle="1" w:styleId="xl153">
    <w:name w:val="xl153"/>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宋体"/>
      <w:kern w:val="0"/>
      <w:sz w:val="20"/>
      <w:szCs w:val="20"/>
    </w:rPr>
  </w:style>
  <w:style w:type="paragraph" w:customStyle="1" w:styleId="1CharCharCharChar">
    <w:name w:val="1 Char Char Char Char"/>
    <w:basedOn w:val="a3"/>
    <w:rsid w:val="004F2309"/>
    <w:rPr>
      <w:rFonts w:ascii="Tahoma" w:eastAsia="宋体" w:hAnsi="Tahoma" w:cs="Times New Roman"/>
      <w:sz w:val="24"/>
      <w:szCs w:val="20"/>
    </w:rPr>
  </w:style>
  <w:style w:type="paragraph" w:customStyle="1" w:styleId="xl383">
    <w:name w:val="xl383"/>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w:eastAsia="宋体" w:hAnsi="Times" w:cs="Times New Roman"/>
      <w:b/>
      <w:bCs/>
      <w:color w:val="000000"/>
      <w:kern w:val="0"/>
      <w:sz w:val="18"/>
      <w:szCs w:val="18"/>
    </w:rPr>
  </w:style>
  <w:style w:type="paragraph" w:customStyle="1" w:styleId="xl384">
    <w:name w:val="xl384"/>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w:eastAsia="宋体" w:hAnsi="Times" w:cs="Times New Roman"/>
      <w:b/>
      <w:bCs/>
      <w:kern w:val="0"/>
      <w:sz w:val="18"/>
      <w:szCs w:val="18"/>
    </w:rPr>
  </w:style>
  <w:style w:type="paragraph" w:customStyle="1" w:styleId="xl93">
    <w:name w:val="xl93"/>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xl371">
    <w:name w:val="xl371"/>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宋体" w:hAnsi="Arial Narrow" w:cs="Times New Roman"/>
      <w:kern w:val="0"/>
      <w:sz w:val="18"/>
      <w:szCs w:val="18"/>
    </w:rPr>
  </w:style>
  <w:style w:type="paragraph" w:customStyle="1" w:styleId="xl96">
    <w:name w:val="xl96"/>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6">
    <w:name w:val="xl76"/>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reader-word-layerreader-word-s6-11">
    <w:name w:val="reader-word-layer reader-word-s6-11"/>
    <w:basedOn w:val="a3"/>
    <w:rsid w:val="004F2309"/>
    <w:pPr>
      <w:widowControl/>
      <w:spacing w:before="100" w:beforeAutospacing="1" w:after="100" w:afterAutospacing="1"/>
      <w:jc w:val="left"/>
    </w:pPr>
    <w:rPr>
      <w:rFonts w:ascii="宋体" w:eastAsia="黑体" w:hAnsi="宋体" w:cs="宋体"/>
      <w:kern w:val="0"/>
      <w:sz w:val="24"/>
      <w:szCs w:val="24"/>
    </w:rPr>
  </w:style>
  <w:style w:type="paragraph" w:customStyle="1" w:styleId="CharChar1CharCharCharCharCharCharCharChar">
    <w:name w:val="Char Char1 Char Char Char Char Char Char Char Char"/>
    <w:basedOn w:val="a3"/>
    <w:rsid w:val="004F2309"/>
    <w:pPr>
      <w:widowControl/>
      <w:spacing w:after="160" w:line="240" w:lineRule="exact"/>
      <w:jc w:val="left"/>
    </w:pPr>
    <w:rPr>
      <w:rFonts w:ascii="Verdana" w:eastAsia="宋体" w:hAnsi="Verdana" w:cs="Times New Roman"/>
      <w:kern w:val="0"/>
      <w:sz w:val="20"/>
      <w:szCs w:val="20"/>
      <w:lang w:eastAsia="en-US"/>
    </w:rPr>
  </w:style>
  <w:style w:type="paragraph" w:customStyle="1" w:styleId="xl47">
    <w:name w:val="xl47"/>
    <w:basedOn w:val="a3"/>
    <w:rsid w:val="004F2309"/>
    <w:pPr>
      <w:widowControl/>
      <w:tabs>
        <w:tab w:val="left" w:pos="1418"/>
        <w:tab w:val="left" w:pos="7371"/>
        <w:tab w:val="left" w:pos="8505"/>
      </w:tabs>
      <w:jc w:val="left"/>
      <w:textAlignment w:val="top"/>
    </w:pPr>
    <w:rPr>
      <w:rFonts w:ascii="Arial" w:eastAsia="宋体" w:hAnsi="Arial" w:cs="Times New Roman"/>
      <w:color w:val="000000"/>
      <w:kern w:val="0"/>
      <w:sz w:val="22"/>
      <w:szCs w:val="20"/>
      <w:lang w:val="de-DE" w:eastAsia="en-US"/>
    </w:rPr>
  </w:style>
  <w:style w:type="paragraph" w:customStyle="1" w:styleId="xl402">
    <w:name w:val="xl402"/>
    <w:basedOn w:val="a3"/>
    <w:rsid w:val="004F230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bottom"/>
    </w:pPr>
    <w:rPr>
      <w:rFonts w:ascii="Arial Narrow" w:eastAsia="宋体" w:hAnsi="Arial Narrow" w:cs="Times New Roman"/>
      <w:kern w:val="0"/>
      <w:sz w:val="18"/>
      <w:szCs w:val="18"/>
    </w:rPr>
  </w:style>
  <w:style w:type="paragraph" w:customStyle="1" w:styleId="xl90">
    <w:name w:val="xl90"/>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333333"/>
      <w:kern w:val="0"/>
      <w:sz w:val="18"/>
      <w:szCs w:val="18"/>
    </w:rPr>
  </w:style>
  <w:style w:type="paragraph" w:customStyle="1" w:styleId="300">
    <w:name w:val="标题 3_0_0"/>
    <w:qFormat/>
    <w:rsid w:val="004F2309"/>
    <w:pPr>
      <w:autoSpaceDE w:val="0"/>
      <w:autoSpaceDN w:val="0"/>
      <w:adjustRightInd w:val="0"/>
      <w:spacing w:line="500" w:lineRule="exact"/>
      <w:jc w:val="center"/>
      <w:outlineLvl w:val="2"/>
    </w:pPr>
    <w:rPr>
      <w:rFonts w:ascii="宋体" w:eastAsia="宋体" w:hAnsi="宋体" w:cs="Times New Roman"/>
      <w:b/>
      <w:kern w:val="0"/>
      <w:sz w:val="20"/>
      <w:szCs w:val="28"/>
    </w:rPr>
  </w:style>
  <w:style w:type="paragraph" w:customStyle="1" w:styleId="CharCharCharCharCharChar1Char">
    <w:name w:val="Char Char Char Char Char Char1 Char"/>
    <w:basedOn w:val="a3"/>
    <w:rsid w:val="004F2309"/>
    <w:pPr>
      <w:widowControl/>
      <w:spacing w:after="160" w:line="240" w:lineRule="exact"/>
      <w:jc w:val="left"/>
    </w:pPr>
    <w:rPr>
      <w:rFonts w:ascii="Arial" w:eastAsia="Times New Roman" w:hAnsi="Arial" w:cs="Verdana"/>
      <w:b/>
      <w:kern w:val="0"/>
      <w:sz w:val="24"/>
      <w:szCs w:val="20"/>
      <w:lang w:eastAsia="en-US"/>
    </w:rPr>
  </w:style>
  <w:style w:type="paragraph" w:customStyle="1" w:styleId="ParaChar">
    <w:name w:val="默认段落字体 Para Char"/>
    <w:basedOn w:val="a3"/>
    <w:rsid w:val="004F2309"/>
    <w:rPr>
      <w:rFonts w:ascii="Times New Roman" w:eastAsia="宋体" w:hAnsi="Times New Roman" w:cs="Times New Roman"/>
      <w:szCs w:val="20"/>
    </w:rPr>
  </w:style>
  <w:style w:type="paragraph" w:customStyle="1" w:styleId="bgbljl">
    <w:name w:val="bgbljl"/>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
    <w:name w:val="正文-建议书正文"/>
    <w:basedOn w:val="a3"/>
    <w:rsid w:val="004F2309"/>
    <w:pPr>
      <w:spacing w:line="440" w:lineRule="exact"/>
      <w:ind w:rightChars="-100" w:right="-240" w:firstLineChars="200" w:firstLine="480"/>
      <w:jc w:val="left"/>
    </w:pPr>
    <w:rPr>
      <w:rFonts w:ascii="仿宋_GB2312" w:eastAsia="仿宋_GB2312" w:hAnsi="宋体" w:cs="Times New Roman"/>
      <w:sz w:val="24"/>
      <w:szCs w:val="20"/>
    </w:rPr>
  </w:style>
  <w:style w:type="paragraph" w:customStyle="1" w:styleId="xl85">
    <w:name w:val="xl85"/>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pa-10">
    <w:name w:val="pa-10"/>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fontwhitebold12">
    <w:name w:val="fontwhitebold12"/>
    <w:basedOn w:val="a3"/>
    <w:rsid w:val="004F2309"/>
    <w:pPr>
      <w:widowControl/>
      <w:spacing w:before="100" w:beforeAutospacing="1" w:after="100" w:afterAutospacing="1"/>
      <w:jc w:val="left"/>
    </w:pPr>
    <w:rPr>
      <w:rFonts w:ascii="宋体" w:eastAsia="宋体" w:hAnsi="宋体" w:cs="宋体"/>
      <w:b/>
      <w:bCs/>
      <w:color w:val="FFFFFF"/>
      <w:kern w:val="0"/>
      <w:sz w:val="18"/>
      <w:szCs w:val="18"/>
    </w:rPr>
  </w:style>
  <w:style w:type="paragraph" w:customStyle="1" w:styleId="paneloffstyle2">
    <w:name w:val="paneloffstyle2"/>
    <w:basedOn w:val="a3"/>
    <w:rsid w:val="004F2309"/>
    <w:pPr>
      <w:widowControl/>
      <w:spacing w:before="100" w:beforeAutospacing="1" w:after="100" w:afterAutospacing="1"/>
      <w:jc w:val="center"/>
    </w:pPr>
    <w:rPr>
      <w:rFonts w:ascii="宋体" w:eastAsia="宋体" w:hAnsi="宋体" w:cs="宋体"/>
      <w:color w:val="000000"/>
      <w:kern w:val="0"/>
      <w:sz w:val="24"/>
      <w:szCs w:val="24"/>
    </w:rPr>
  </w:style>
  <w:style w:type="paragraph" w:customStyle="1" w:styleId="xl86">
    <w:name w:val="xl86"/>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titlebg">
    <w:name w:val="titlebg"/>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font10">
    <w:name w:val="font10"/>
    <w:basedOn w:val="a3"/>
    <w:rsid w:val="004F2309"/>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120">
    <w:name w:val="xl120"/>
    <w:basedOn w:val="a3"/>
    <w:rsid w:val="004F2309"/>
    <w:pPr>
      <w:widowControl/>
      <w:pBdr>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color w:val="000000"/>
      <w:kern w:val="0"/>
      <w:sz w:val="18"/>
      <w:szCs w:val="18"/>
    </w:rPr>
  </w:style>
  <w:style w:type="paragraph" w:customStyle="1" w:styleId="StandardEinzug">
    <w:name w:val="Standard Einzug"/>
    <w:basedOn w:val="a3"/>
    <w:rsid w:val="004F2309"/>
    <w:pPr>
      <w:widowControl/>
      <w:tabs>
        <w:tab w:val="left" w:pos="284"/>
      </w:tabs>
      <w:spacing w:before="100" w:after="100"/>
      <w:jc w:val="left"/>
    </w:pPr>
    <w:rPr>
      <w:rFonts w:ascii="Arial" w:eastAsia="宋体" w:hAnsi="Arial" w:cs="Times New Roman"/>
      <w:kern w:val="0"/>
      <w:sz w:val="20"/>
      <w:szCs w:val="20"/>
      <w:lang w:val="de-DE" w:eastAsia="en-US"/>
    </w:rPr>
  </w:style>
  <w:style w:type="paragraph" w:customStyle="1" w:styleId="xl83">
    <w:name w:val="xl83"/>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宋体"/>
      <w:kern w:val="0"/>
      <w:sz w:val="18"/>
      <w:szCs w:val="18"/>
    </w:rPr>
  </w:style>
  <w:style w:type="paragraph" w:customStyle="1" w:styleId="locationbg">
    <w:name w:val="locationbg"/>
    <w:basedOn w:val="a3"/>
    <w:rsid w:val="004F2309"/>
    <w:pPr>
      <w:widowControl/>
      <w:spacing w:before="100" w:beforeAutospacing="1" w:after="100" w:afterAutospacing="1"/>
      <w:ind w:firstLine="540"/>
      <w:jc w:val="left"/>
    </w:pPr>
    <w:rPr>
      <w:rFonts w:ascii="宋体" w:eastAsia="宋体" w:hAnsi="宋体" w:cs="宋体"/>
      <w:kern w:val="0"/>
      <w:sz w:val="24"/>
      <w:szCs w:val="24"/>
    </w:rPr>
  </w:style>
  <w:style w:type="paragraph" w:customStyle="1" w:styleId="bglogin">
    <w:name w:val="bglogin"/>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bgpxyd">
    <w:name w:val="bgpxyd"/>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xl77">
    <w:name w:val="xl77"/>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bgsxxx">
    <w:name w:val="bgsxxx"/>
    <w:basedOn w:val="a3"/>
    <w:rsid w:val="004F2309"/>
    <w:pPr>
      <w:widowControl/>
      <w:jc w:val="left"/>
    </w:pPr>
    <w:rPr>
      <w:rFonts w:ascii="宋体" w:eastAsia="宋体" w:hAnsi="宋体" w:cs="宋体"/>
      <w:kern w:val="0"/>
      <w:sz w:val="24"/>
      <w:szCs w:val="24"/>
    </w:rPr>
  </w:style>
  <w:style w:type="paragraph" w:customStyle="1" w:styleId="ListePunkt">
    <w:name w:val="ListePunkt"/>
    <w:basedOn w:val="ListeNum"/>
    <w:rsid w:val="004F2309"/>
    <w:pPr>
      <w:tabs>
        <w:tab w:val="clear" w:pos="375"/>
        <w:tab w:val="left" w:pos="720"/>
      </w:tabs>
      <w:spacing w:before="60" w:after="60"/>
      <w:ind w:left="714" w:hanging="357"/>
    </w:pPr>
  </w:style>
  <w:style w:type="paragraph" w:customStyle="1" w:styleId="ListeNum">
    <w:name w:val="ListeNum"/>
    <w:basedOn w:val="aff7"/>
    <w:rsid w:val="004F2309"/>
    <w:pPr>
      <w:tabs>
        <w:tab w:val="left" w:pos="375"/>
        <w:tab w:val="left" w:pos="1005"/>
      </w:tabs>
      <w:spacing w:before="120"/>
      <w:ind w:left="1005" w:right="-357" w:hanging="480"/>
      <w:jc w:val="left"/>
    </w:pPr>
    <w:rPr>
      <w:rFonts w:ascii="Arial" w:eastAsia="宋体" w:hAnsi="Arial"/>
      <w:kern w:val="0"/>
      <w:sz w:val="22"/>
      <w:lang w:val="de-DE" w:eastAsia="en-US"/>
    </w:rPr>
  </w:style>
  <w:style w:type="paragraph" w:customStyle="1" w:styleId="TableParagraph">
    <w:name w:val="Table Paragraph"/>
    <w:basedOn w:val="a3"/>
    <w:uiPriority w:val="1"/>
    <w:qFormat/>
    <w:rsid w:val="004F2309"/>
    <w:pPr>
      <w:widowControl/>
      <w:jc w:val="left"/>
    </w:pPr>
    <w:rPr>
      <w:rFonts w:ascii="宋体" w:eastAsia="宋体" w:hAnsi="宋体" w:cs="宋体"/>
      <w:kern w:val="0"/>
      <w:sz w:val="22"/>
      <w:szCs w:val="24"/>
      <w:lang w:eastAsia="en-US"/>
    </w:rPr>
  </w:style>
  <w:style w:type="paragraph" w:customStyle="1" w:styleId="msonormal0">
    <w:name w:val="msonormal"/>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affffff0">
    <w:name w:val="列表样式(一级)"/>
    <w:basedOn w:val="a3"/>
    <w:rsid w:val="004F2309"/>
    <w:pPr>
      <w:tabs>
        <w:tab w:val="left" w:pos="255"/>
      </w:tabs>
      <w:spacing w:before="160" w:after="160" w:line="280" w:lineRule="exact"/>
      <w:ind w:left="255" w:hanging="255"/>
      <w:jc w:val="left"/>
    </w:pPr>
    <w:rPr>
      <w:rFonts w:ascii="Arial" w:eastAsia="华文细黑" w:hAnsi="Arial" w:cs="Times New Roman"/>
      <w:color w:val="505050"/>
      <w:sz w:val="16"/>
      <w:szCs w:val="16"/>
    </w:rPr>
  </w:style>
  <w:style w:type="paragraph" w:customStyle="1" w:styleId="affffff1">
    <w:name w:val="附录五级条标题"/>
    <w:basedOn w:val="affffff2"/>
    <w:next w:val="affffff"/>
    <w:rsid w:val="004F2309"/>
    <w:pPr>
      <w:outlineLvl w:val="6"/>
    </w:pPr>
  </w:style>
  <w:style w:type="paragraph" w:customStyle="1" w:styleId="affffff2">
    <w:name w:val="附录四级条标题"/>
    <w:basedOn w:val="affffff3"/>
    <w:next w:val="affffff"/>
    <w:rsid w:val="004F2309"/>
    <w:pPr>
      <w:outlineLvl w:val="5"/>
    </w:pPr>
  </w:style>
  <w:style w:type="paragraph" w:customStyle="1" w:styleId="affffff3">
    <w:name w:val="附录三级条标题"/>
    <w:basedOn w:val="affffff4"/>
    <w:next w:val="affffff"/>
    <w:rsid w:val="004F2309"/>
    <w:pPr>
      <w:outlineLvl w:val="4"/>
    </w:pPr>
  </w:style>
  <w:style w:type="paragraph" w:customStyle="1" w:styleId="affffff4">
    <w:name w:val="附录二级条标题"/>
    <w:basedOn w:val="affffff5"/>
    <w:next w:val="affffff"/>
    <w:rsid w:val="004F2309"/>
    <w:pPr>
      <w:outlineLvl w:val="3"/>
    </w:pPr>
  </w:style>
  <w:style w:type="paragraph" w:customStyle="1" w:styleId="affffff5">
    <w:name w:val="附录一级条标题"/>
    <w:basedOn w:val="affffff6"/>
    <w:next w:val="affffff"/>
    <w:rsid w:val="004F2309"/>
    <w:pPr>
      <w:autoSpaceDN w:val="0"/>
      <w:spacing w:beforeLines="0" w:afterLines="0"/>
      <w:outlineLvl w:val="2"/>
    </w:pPr>
  </w:style>
  <w:style w:type="paragraph" w:customStyle="1" w:styleId="affffff6">
    <w:name w:val="附录章标题"/>
    <w:next w:val="affffff"/>
    <w:rsid w:val="004F2309"/>
    <w:pPr>
      <w:tabs>
        <w:tab w:val="left" w:pos="360"/>
      </w:tabs>
      <w:wordWrap w:val="0"/>
      <w:overflowPunct w:val="0"/>
      <w:autoSpaceDE w:val="0"/>
      <w:spacing w:beforeLines="50" w:afterLines="50"/>
      <w:ind w:left="360" w:hanging="360"/>
      <w:jc w:val="both"/>
      <w:textAlignment w:val="baseline"/>
      <w:outlineLvl w:val="1"/>
    </w:pPr>
    <w:rPr>
      <w:rFonts w:ascii="黑体" w:eastAsia="黑体" w:hAnsi="Times New Roman" w:cs="Times New Roman"/>
      <w:kern w:val="21"/>
      <w:szCs w:val="20"/>
    </w:rPr>
  </w:style>
  <w:style w:type="paragraph" w:customStyle="1" w:styleId="affffff7">
    <w:name w:val="表格文字"/>
    <w:basedOn w:val="a3"/>
    <w:qFormat/>
    <w:rsid w:val="004F2309"/>
    <w:pPr>
      <w:spacing w:before="25" w:after="25" w:line="300" w:lineRule="auto"/>
    </w:pPr>
    <w:rPr>
      <w:rFonts w:ascii="Times" w:eastAsia="宋体" w:hAnsi="Times" w:cs="Times New Roman"/>
      <w:spacing w:val="10"/>
      <w:sz w:val="24"/>
      <w:szCs w:val="24"/>
    </w:rPr>
  </w:style>
  <w:style w:type="paragraph" w:customStyle="1" w:styleId="Standardfett">
    <w:name w:val="Standard fett"/>
    <w:basedOn w:val="a3"/>
    <w:rsid w:val="004F2309"/>
    <w:pPr>
      <w:widowControl/>
      <w:jc w:val="left"/>
    </w:pPr>
    <w:rPr>
      <w:rFonts w:ascii="Arial" w:eastAsia="PMingLiU" w:hAnsi="Arial" w:cs="Times New Roman"/>
      <w:b/>
      <w:bCs/>
      <w:kern w:val="0"/>
      <w:sz w:val="22"/>
      <w:szCs w:val="20"/>
      <w:lang w:val="de-DE" w:eastAsia="de-DE"/>
    </w:rPr>
  </w:style>
  <w:style w:type="paragraph" w:customStyle="1" w:styleId="3fb">
    <w:name w:val="标题3"/>
    <w:basedOn w:val="3"/>
    <w:rsid w:val="004F2309"/>
    <w:rPr>
      <w:rFonts w:ascii="宋体" w:hAnsi="宋体"/>
      <w:sz w:val="28"/>
      <w:szCs w:val="28"/>
    </w:rPr>
  </w:style>
  <w:style w:type="paragraph" w:customStyle="1" w:styleId="titlebgleft2">
    <w:name w:val="titlebgleft2"/>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1ffb">
    <w:name w:val="样式1"/>
    <w:basedOn w:val="a3"/>
    <w:qFormat/>
    <w:rsid w:val="004F2309"/>
    <w:pPr>
      <w:adjustRightInd w:val="0"/>
      <w:textAlignment w:val="baseline"/>
    </w:pPr>
    <w:rPr>
      <w:rFonts w:ascii="宋体" w:eastAsia="宋体" w:hAnsi="宋体" w:cs="Times New Roman"/>
      <w:kern w:val="0"/>
      <w:szCs w:val="21"/>
    </w:rPr>
  </w:style>
  <w:style w:type="paragraph" w:customStyle="1" w:styleId="linedotted">
    <w:name w:val="linedotted"/>
    <w:basedOn w:val="a3"/>
    <w:rsid w:val="004F2309"/>
    <w:pPr>
      <w:widowControl/>
      <w:pBdr>
        <w:bottom w:val="dotted" w:sz="6" w:space="0" w:color="999999"/>
      </w:pBdr>
      <w:spacing w:before="100" w:beforeAutospacing="1" w:after="100" w:afterAutospacing="1"/>
      <w:jc w:val="left"/>
    </w:pPr>
    <w:rPr>
      <w:rFonts w:ascii="宋体" w:eastAsia="宋体" w:hAnsi="宋体" w:cs="宋体"/>
      <w:kern w:val="0"/>
      <w:sz w:val="24"/>
      <w:szCs w:val="24"/>
    </w:rPr>
  </w:style>
  <w:style w:type="paragraph" w:customStyle="1" w:styleId="xl416">
    <w:name w:val="xl416"/>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宋体" w:hAnsi="Arial Narrow" w:cs="Times New Roman"/>
      <w:b/>
      <w:bCs/>
      <w:color w:val="000000"/>
      <w:kern w:val="0"/>
      <w:sz w:val="18"/>
      <w:szCs w:val="18"/>
    </w:rPr>
  </w:style>
  <w:style w:type="paragraph" w:customStyle="1" w:styleId="xl394">
    <w:name w:val="xl394"/>
    <w:basedOn w:val="a3"/>
    <w:rsid w:val="004F230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Narrow" w:eastAsia="宋体" w:hAnsi="Arial Narrow" w:cs="Times New Roman"/>
      <w:b/>
      <w:bCs/>
      <w:kern w:val="0"/>
      <w:sz w:val="18"/>
      <w:szCs w:val="18"/>
    </w:rPr>
  </w:style>
  <w:style w:type="paragraph" w:customStyle="1" w:styleId="yqljselect">
    <w:name w:val="yqljselect"/>
    <w:basedOn w:val="a3"/>
    <w:rsid w:val="004F2309"/>
    <w:pPr>
      <w:widowControl/>
      <w:pBdr>
        <w:top w:val="single" w:sz="6" w:space="0" w:color="D7D7D7"/>
        <w:left w:val="single" w:sz="6" w:space="0" w:color="D7D7D7"/>
        <w:bottom w:val="single" w:sz="6" w:space="0" w:color="D7D7D7"/>
        <w:right w:val="single" w:sz="6" w:space="0" w:color="D7D7D7"/>
      </w:pBdr>
      <w:shd w:val="clear" w:color="auto" w:fill="EEF2F5"/>
      <w:spacing w:before="100" w:beforeAutospacing="1" w:after="100" w:afterAutospacing="1"/>
      <w:jc w:val="left"/>
    </w:pPr>
    <w:rPr>
      <w:rFonts w:ascii="宋体" w:eastAsia="宋体" w:hAnsi="宋体" w:cs="宋体"/>
      <w:kern w:val="0"/>
      <w:sz w:val="24"/>
      <w:szCs w:val="24"/>
    </w:rPr>
  </w:style>
  <w:style w:type="paragraph" w:customStyle="1" w:styleId="table">
    <w:name w:val="table"/>
    <w:basedOn w:val="a3"/>
    <w:rsid w:val="004F2309"/>
    <w:pPr>
      <w:widowControl/>
      <w:spacing w:before="30" w:after="30"/>
      <w:jc w:val="left"/>
    </w:pPr>
    <w:rPr>
      <w:rFonts w:ascii="Arial" w:eastAsia="宋体" w:hAnsi="Arial" w:cs="Times New Roman"/>
      <w:kern w:val="0"/>
      <w:sz w:val="18"/>
      <w:szCs w:val="20"/>
      <w:lang w:eastAsia="en-US" w:bidi="he-IL"/>
    </w:rPr>
  </w:style>
  <w:style w:type="paragraph" w:customStyle="1" w:styleId="xl94">
    <w:name w:val="xl94"/>
    <w:basedOn w:val="a3"/>
    <w:rsid w:val="004F23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eastAsia="宋体" w:hAnsi="宋体" w:cs="宋体"/>
      <w:color w:val="000000"/>
      <w:kern w:val="0"/>
      <w:sz w:val="18"/>
      <w:szCs w:val="18"/>
    </w:rPr>
  </w:style>
  <w:style w:type="paragraph" w:customStyle="1" w:styleId="xl70">
    <w:name w:val="xl70"/>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color w:val="000000"/>
      <w:kern w:val="0"/>
      <w:sz w:val="18"/>
      <w:szCs w:val="18"/>
    </w:rPr>
  </w:style>
  <w:style w:type="paragraph" w:customStyle="1" w:styleId="xl378">
    <w:name w:val="xl378"/>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宋体" w:hAnsi="Times" w:cs="Times New Roman"/>
      <w:b/>
      <w:bCs/>
      <w:kern w:val="0"/>
      <w:sz w:val="18"/>
      <w:szCs w:val="18"/>
    </w:rPr>
  </w:style>
  <w:style w:type="paragraph" w:customStyle="1" w:styleId="xl377">
    <w:name w:val="xl377"/>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宋体" w:hAnsi="Times" w:cs="Times New Roman"/>
      <w:kern w:val="0"/>
      <w:sz w:val="18"/>
      <w:szCs w:val="18"/>
    </w:rPr>
  </w:style>
  <w:style w:type="paragraph" w:customStyle="1" w:styleId="font8">
    <w:name w:val="font8"/>
    <w:basedOn w:val="a3"/>
    <w:rsid w:val="004F2309"/>
    <w:pPr>
      <w:widowControl/>
      <w:spacing w:before="100" w:beforeAutospacing="1" w:after="100" w:afterAutospacing="1"/>
      <w:jc w:val="left"/>
    </w:pPr>
    <w:rPr>
      <w:rFonts w:ascii="宋体" w:eastAsia="宋体" w:hAnsi="宋体" w:cs="宋体"/>
      <w:kern w:val="0"/>
      <w:sz w:val="18"/>
      <w:szCs w:val="18"/>
    </w:rPr>
  </w:style>
  <w:style w:type="paragraph" w:customStyle="1" w:styleId="grayfontstyle">
    <w:name w:val="grayfontstyle"/>
    <w:basedOn w:val="a3"/>
    <w:rsid w:val="004F2309"/>
    <w:pPr>
      <w:widowControl/>
      <w:spacing w:before="100" w:beforeAutospacing="1" w:after="100" w:afterAutospacing="1"/>
      <w:jc w:val="left"/>
    </w:pPr>
    <w:rPr>
      <w:rFonts w:ascii="宋体" w:eastAsia="宋体" w:hAnsi="宋体" w:cs="宋体"/>
      <w:color w:val="524B48"/>
      <w:kern w:val="0"/>
      <w:sz w:val="24"/>
      <w:szCs w:val="24"/>
    </w:rPr>
  </w:style>
  <w:style w:type="paragraph" w:customStyle="1" w:styleId="Style10">
    <w:name w:val="_Style 1"/>
    <w:rsid w:val="004F2309"/>
    <w:pPr>
      <w:widowControl w:val="0"/>
      <w:jc w:val="both"/>
    </w:pPr>
    <w:rPr>
      <w:rFonts w:ascii="Times New Roman" w:eastAsia="宋体" w:hAnsi="Times New Roman" w:cs="Times New Roman"/>
    </w:rPr>
  </w:style>
  <w:style w:type="paragraph" w:customStyle="1" w:styleId="Standardoabs">
    <w:name w:val="Standard o abs"/>
    <w:basedOn w:val="a3"/>
    <w:rsid w:val="004F2309"/>
    <w:pPr>
      <w:widowControl/>
      <w:tabs>
        <w:tab w:val="left" w:pos="2835"/>
        <w:tab w:val="left" w:pos="3119"/>
        <w:tab w:val="left" w:pos="3402"/>
        <w:tab w:val="left" w:pos="3686"/>
        <w:tab w:val="left" w:pos="3969"/>
        <w:tab w:val="left" w:pos="4253"/>
      </w:tabs>
      <w:ind w:left="2552"/>
      <w:jc w:val="left"/>
    </w:pPr>
    <w:rPr>
      <w:rFonts w:ascii="Syntax" w:eastAsia="宋体" w:hAnsi="Syntax" w:cs="宋体"/>
      <w:kern w:val="0"/>
      <w:sz w:val="20"/>
      <w:szCs w:val="20"/>
      <w:lang w:val="de-DE" w:eastAsia="de-DE"/>
    </w:rPr>
  </w:style>
  <w:style w:type="paragraph" w:customStyle="1" w:styleId="bottombg">
    <w:name w:val="bottombg"/>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bgfaqs">
    <w:name w:val="bgfaqs"/>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menbg">
    <w:name w:val="menbg"/>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214">
    <w:name w:val="正文文本缩进 21"/>
    <w:basedOn w:val="a3"/>
    <w:rsid w:val="004F2309"/>
    <w:pPr>
      <w:spacing w:line="420" w:lineRule="exact"/>
      <w:ind w:left="1" w:firstLineChars="229" w:firstLine="539"/>
    </w:pPr>
    <w:rPr>
      <w:rFonts w:ascii="宋体" w:eastAsia="宋体" w:hAnsi="Times New Roman" w:cs="Times New Roman"/>
      <w:kern w:val="0"/>
      <w:sz w:val="24"/>
      <w:szCs w:val="20"/>
    </w:rPr>
  </w:style>
  <w:style w:type="paragraph" w:customStyle="1" w:styleId="CharChar1CharCharCharCharCharChar">
    <w:name w:val="Char Char1 Char Char Char Char Char Char"/>
    <w:basedOn w:val="a3"/>
    <w:rsid w:val="004F2309"/>
    <w:pPr>
      <w:widowControl/>
      <w:spacing w:after="160" w:line="240" w:lineRule="exact"/>
      <w:jc w:val="left"/>
    </w:pPr>
    <w:rPr>
      <w:rFonts w:ascii="Verdana" w:eastAsia="仿宋_GB2312" w:hAnsi="Verdana" w:cs="Times New Roman"/>
      <w:kern w:val="0"/>
      <w:sz w:val="24"/>
      <w:szCs w:val="20"/>
      <w:lang w:eastAsia="en-US"/>
    </w:rPr>
  </w:style>
  <w:style w:type="paragraph" w:customStyle="1" w:styleId="3fc">
    <w:name w:val="列出段落3"/>
    <w:basedOn w:val="a3"/>
    <w:next w:val="72"/>
    <w:uiPriority w:val="99"/>
    <w:qFormat/>
    <w:rsid w:val="004F2309"/>
    <w:pPr>
      <w:widowControl/>
      <w:ind w:firstLineChars="200" w:firstLine="420"/>
      <w:jc w:val="left"/>
    </w:pPr>
    <w:rPr>
      <w:rFonts w:ascii="Times New Roman" w:eastAsia="宋体" w:hAnsi="Times New Roman" w:cs="宋体"/>
      <w:kern w:val="0"/>
      <w:sz w:val="24"/>
      <w:szCs w:val="20"/>
    </w:rPr>
  </w:style>
  <w:style w:type="paragraph" w:customStyle="1" w:styleId="titlebgright2">
    <w:name w:val="titlebgright2"/>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NewNewNewNewNewNewNewNewNewNewNewNewNewNewNewNewNew">
    <w:name w:val="正文 New New New New New New New New New New New New New New New New New"/>
    <w:rsid w:val="004F2309"/>
    <w:pPr>
      <w:widowControl w:val="0"/>
      <w:jc w:val="both"/>
    </w:pPr>
    <w:rPr>
      <w:rFonts w:ascii="Times New Roman" w:eastAsia="宋体" w:hAnsi="Times New Roman" w:cs="Times New Roman"/>
      <w:szCs w:val="20"/>
    </w:rPr>
  </w:style>
  <w:style w:type="paragraph" w:customStyle="1" w:styleId="xl374">
    <w:name w:val="xl374"/>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宋体" w:hAnsi="Times" w:cs="Times New Roman"/>
      <w:color w:val="000000"/>
      <w:kern w:val="0"/>
      <w:sz w:val="18"/>
      <w:szCs w:val="18"/>
    </w:rPr>
  </w:style>
  <w:style w:type="paragraph" w:customStyle="1" w:styleId="xl103">
    <w:name w:val="xl103"/>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Style40">
    <w:name w:val="_Style 4"/>
    <w:basedOn w:val="a3"/>
    <w:uiPriority w:val="34"/>
    <w:qFormat/>
    <w:rsid w:val="004F2309"/>
    <w:pPr>
      <w:widowControl/>
      <w:ind w:firstLineChars="200" w:firstLine="420"/>
      <w:jc w:val="left"/>
    </w:pPr>
    <w:rPr>
      <w:rFonts w:ascii="宋体" w:eastAsia="宋体" w:hAnsi="宋体" w:cs="宋体"/>
      <w:kern w:val="0"/>
      <w:sz w:val="24"/>
      <w:szCs w:val="24"/>
    </w:rPr>
  </w:style>
  <w:style w:type="paragraph" w:customStyle="1" w:styleId="Produktberschrift">
    <w:name w:val="Produktüberschrift"/>
    <w:rsid w:val="004F2309"/>
    <w:pPr>
      <w:spacing w:after="80" w:line="240" w:lineRule="atLeast"/>
    </w:pPr>
    <w:rPr>
      <w:rFonts w:ascii="Verdana" w:eastAsia="宋体" w:hAnsi="Verdana" w:cs="Times New Roman"/>
      <w:b/>
      <w:kern w:val="0"/>
      <w:sz w:val="20"/>
      <w:szCs w:val="20"/>
      <w:lang w:val="de-DE" w:eastAsia="de-DE"/>
    </w:rPr>
  </w:style>
  <w:style w:type="paragraph" w:customStyle="1" w:styleId="3fd">
    <w:name w:val="3"/>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bgllsj">
    <w:name w:val="bgllsj"/>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xl75">
    <w:name w:val="xl75"/>
    <w:basedOn w:val="a3"/>
    <w:rsid w:val="004F2309"/>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84">
    <w:name w:val="xl84"/>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leftbg">
    <w:name w:val="leftbg"/>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style12">
    <w:name w:val="style1"/>
    <w:basedOn w:val="a3"/>
    <w:rsid w:val="004F2309"/>
    <w:pPr>
      <w:widowControl/>
      <w:spacing w:before="100" w:beforeAutospacing="1" w:after="100" w:afterAutospacing="1" w:line="330" w:lineRule="atLeast"/>
      <w:jc w:val="left"/>
    </w:pPr>
    <w:rPr>
      <w:rFonts w:ascii="宋体" w:eastAsia="宋体" w:hAnsi="宋体" w:cs="宋体"/>
      <w:kern w:val="0"/>
      <w:sz w:val="36"/>
      <w:szCs w:val="36"/>
    </w:rPr>
  </w:style>
  <w:style w:type="paragraph" w:customStyle="1" w:styleId="Style24">
    <w:name w:val="_Style 24"/>
    <w:uiPriority w:val="99"/>
    <w:unhideWhenUsed/>
    <w:qFormat/>
    <w:rsid w:val="004F2309"/>
    <w:pPr>
      <w:widowControl w:val="0"/>
      <w:jc w:val="both"/>
    </w:pPr>
    <w:rPr>
      <w:rFonts w:ascii="Times New Roman" w:eastAsia="宋体" w:hAnsi="Times New Roman" w:cs="Times New Roman"/>
      <w:szCs w:val="20"/>
    </w:rPr>
  </w:style>
  <w:style w:type="paragraph" w:customStyle="1" w:styleId="Charf">
    <w:name w:val="Char"/>
    <w:basedOn w:val="a3"/>
    <w:rsid w:val="004F2309"/>
    <w:pPr>
      <w:widowControl/>
      <w:spacing w:line="400" w:lineRule="exact"/>
      <w:jc w:val="center"/>
    </w:pPr>
    <w:rPr>
      <w:rFonts w:ascii="Verdana" w:eastAsia="宋体" w:hAnsi="Verdana" w:cs="Times New Roman"/>
      <w:kern w:val="0"/>
      <w:szCs w:val="20"/>
      <w:lang w:eastAsia="en-US"/>
    </w:rPr>
  </w:style>
  <w:style w:type="paragraph" w:customStyle="1" w:styleId="tablebgright2">
    <w:name w:val="tablebgright2"/>
    <w:basedOn w:val="a3"/>
    <w:rsid w:val="004F2309"/>
    <w:pPr>
      <w:widowControl/>
      <w:pBdr>
        <w:left w:val="single" w:sz="6" w:space="0" w:color="9FC1E7"/>
        <w:bottom w:val="single" w:sz="6" w:space="0" w:color="9FC1E7"/>
        <w:right w:val="single" w:sz="6" w:space="0" w:color="9FC1E7"/>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32">
    <w:name w:val="xl32"/>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Cs w:val="21"/>
    </w:rPr>
  </w:style>
  <w:style w:type="paragraph" w:customStyle="1" w:styleId="57">
    <w:name w:val="题注5"/>
    <w:basedOn w:val="a3"/>
    <w:next w:val="af"/>
    <w:rsid w:val="004F2309"/>
    <w:pPr>
      <w:widowControl/>
      <w:jc w:val="center"/>
    </w:pPr>
    <w:rPr>
      <w:rFonts w:ascii="Times New Roman" w:eastAsia="宋体" w:hAnsi="Times New Roman" w:cs="宋体"/>
      <w:b/>
      <w:color w:val="000000"/>
      <w:kern w:val="0"/>
      <w:sz w:val="24"/>
      <w:szCs w:val="21"/>
    </w:rPr>
  </w:style>
  <w:style w:type="paragraph" w:customStyle="1" w:styleId="xl420">
    <w:name w:val="xl420"/>
    <w:basedOn w:val="a3"/>
    <w:rsid w:val="004F2309"/>
    <w:pPr>
      <w:widowControl/>
      <w:shd w:val="clear" w:color="000000" w:fill="D9D9D9"/>
      <w:spacing w:before="100" w:beforeAutospacing="1" w:after="100" w:afterAutospacing="1"/>
      <w:jc w:val="center"/>
    </w:pPr>
    <w:rPr>
      <w:rFonts w:ascii="Times" w:eastAsia="宋体" w:hAnsi="Times" w:cs="Times New Roman"/>
      <w:kern w:val="0"/>
      <w:sz w:val="18"/>
      <w:szCs w:val="18"/>
    </w:rPr>
  </w:style>
  <w:style w:type="paragraph" w:customStyle="1" w:styleId="pa-11">
    <w:name w:val="pa-11"/>
    <w:basedOn w:val="a3"/>
    <w:rsid w:val="004F2309"/>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affffff8">
    <w:name w:val="缺省文本"/>
    <w:basedOn w:val="a3"/>
    <w:rsid w:val="004F2309"/>
    <w:pPr>
      <w:widowControl/>
      <w:autoSpaceDE w:val="0"/>
      <w:autoSpaceDN w:val="0"/>
      <w:adjustRightInd w:val="0"/>
      <w:jc w:val="left"/>
    </w:pPr>
    <w:rPr>
      <w:rFonts w:ascii="Times New Roman" w:eastAsia="宋体" w:hAnsi="Times New Roman" w:cs="宋体"/>
      <w:kern w:val="0"/>
      <w:sz w:val="24"/>
      <w:szCs w:val="20"/>
    </w:rPr>
  </w:style>
  <w:style w:type="paragraph" w:customStyle="1" w:styleId="channeltablenormal">
    <w:name w:val="channeltablenormal"/>
    <w:basedOn w:val="a3"/>
    <w:rsid w:val="004F2309"/>
    <w:pPr>
      <w:widowControl/>
      <w:pBdr>
        <w:left w:val="single" w:sz="6" w:space="0" w:color="9FC1E7"/>
        <w:bottom w:val="single" w:sz="6" w:space="6" w:color="9FC1E7"/>
        <w:right w:val="single" w:sz="6" w:space="0" w:color="9FC1E7"/>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darktableborder">
    <w:name w:val="darktableborder"/>
    <w:basedOn w:val="a3"/>
    <w:rsid w:val="004F2309"/>
    <w:pPr>
      <w:widowControl/>
      <w:pBdr>
        <w:top w:val="single" w:sz="6" w:space="0" w:color="9FC1E7"/>
        <w:left w:val="single" w:sz="6" w:space="0" w:color="9FC1E7"/>
        <w:bottom w:val="single" w:sz="6" w:space="0" w:color="9FC1E7"/>
        <w:right w:val="single" w:sz="6" w:space="0" w:color="9FC1E7"/>
      </w:pBdr>
      <w:spacing w:before="100" w:beforeAutospacing="1" w:after="100" w:afterAutospacing="1"/>
      <w:jc w:val="left"/>
    </w:pPr>
    <w:rPr>
      <w:rFonts w:ascii="宋体" w:eastAsia="宋体" w:hAnsi="宋体" w:cs="宋体"/>
      <w:kern w:val="0"/>
      <w:sz w:val="24"/>
      <w:szCs w:val="24"/>
    </w:rPr>
  </w:style>
  <w:style w:type="paragraph" w:customStyle="1" w:styleId="bgddfw">
    <w:name w:val="bgddfw"/>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affffff9">
    <w:name w:val="图"/>
    <w:basedOn w:val="a3"/>
    <w:qFormat/>
    <w:rsid w:val="004F2309"/>
    <w:pPr>
      <w:keepNext/>
      <w:adjustRightInd w:val="0"/>
      <w:spacing w:before="60" w:after="60" w:line="300" w:lineRule="auto"/>
      <w:jc w:val="center"/>
      <w:textAlignment w:val="center"/>
    </w:pPr>
    <w:rPr>
      <w:rFonts w:ascii="宋体" w:eastAsia="宋体" w:hAnsi="宋体" w:cs="宋体"/>
      <w:spacing w:val="20"/>
      <w:kern w:val="0"/>
      <w:sz w:val="24"/>
      <w:szCs w:val="24"/>
    </w:rPr>
  </w:style>
  <w:style w:type="paragraph" w:customStyle="1" w:styleId="1ffc">
    <w:name w:val="标题1"/>
    <w:basedOn w:val="a3"/>
    <w:rsid w:val="004F2309"/>
    <w:pPr>
      <w:spacing w:line="312" w:lineRule="auto"/>
      <w:jc w:val="center"/>
    </w:pPr>
    <w:rPr>
      <w:rFonts w:ascii="Times New Roman" w:eastAsia="黑体" w:hAnsi="Times New Roman" w:cs="Times New Roman"/>
      <w:bCs/>
      <w:sz w:val="44"/>
      <w:szCs w:val="20"/>
    </w:rPr>
  </w:style>
  <w:style w:type="paragraph" w:customStyle="1" w:styleId="CharCharCharCharCharChar">
    <w:name w:val="Char Char Char Char Char Char"/>
    <w:basedOn w:val="a3"/>
    <w:rsid w:val="004F2309"/>
    <w:pPr>
      <w:adjustRightInd w:val="0"/>
      <w:spacing w:line="360" w:lineRule="auto"/>
    </w:pPr>
    <w:rPr>
      <w:rFonts w:ascii="Times New Roman" w:eastAsia="宋体" w:hAnsi="Times New Roman" w:cs="Times New Roman"/>
      <w:kern w:val="0"/>
      <w:sz w:val="24"/>
      <w:szCs w:val="20"/>
    </w:rPr>
  </w:style>
  <w:style w:type="paragraph" w:customStyle="1" w:styleId="xl109">
    <w:name w:val="xl109"/>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仿宋_GB2312" w:cs="宋体"/>
      <w:kern w:val="0"/>
      <w:sz w:val="18"/>
      <w:szCs w:val="18"/>
    </w:rPr>
  </w:style>
  <w:style w:type="paragraph" w:customStyle="1" w:styleId="1ffd">
    <w:name w:val="批注主题1"/>
    <w:basedOn w:val="af2"/>
    <w:next w:val="af2"/>
    <w:rsid w:val="004F2309"/>
    <w:pPr>
      <w:spacing w:line="360" w:lineRule="auto"/>
      <w:ind w:firstLineChars="200" w:firstLine="200"/>
      <w:jc w:val="both"/>
    </w:pPr>
    <w:rPr>
      <w:rFonts w:ascii="Calibri" w:hAnsi="Calibri"/>
      <w:b/>
    </w:rPr>
  </w:style>
  <w:style w:type="paragraph" w:customStyle="1" w:styleId="channeltitlenormal">
    <w:name w:val="channeltitlenormal"/>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NSHIS3">
    <w:name w:val="NSHIS标题3"/>
    <w:basedOn w:val="a3"/>
    <w:qFormat/>
    <w:rsid w:val="004F2309"/>
    <w:pPr>
      <w:keepNext/>
      <w:keepLines/>
      <w:spacing w:beforeLines="100" w:before="240" w:afterLines="50" w:after="120" w:line="360" w:lineRule="exact"/>
      <w:outlineLvl w:val="2"/>
    </w:pPr>
    <w:rPr>
      <w:rFonts w:ascii="Times New Roman" w:eastAsia="黑体" w:hAnsi="Times New Roman" w:cs="宋体"/>
      <w:b/>
      <w:bCs/>
      <w:sz w:val="30"/>
      <w:szCs w:val="20"/>
    </w:rPr>
  </w:style>
  <w:style w:type="paragraph" w:customStyle="1" w:styleId="rightbg">
    <w:name w:val="rightbg"/>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xl387">
    <w:name w:val="xl387"/>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Narrow" w:eastAsia="宋体" w:hAnsi="Arial Narrow" w:cs="Times New Roman"/>
      <w:b/>
      <w:bCs/>
      <w:kern w:val="0"/>
      <w:sz w:val="18"/>
      <w:szCs w:val="18"/>
    </w:rPr>
  </w:style>
  <w:style w:type="paragraph" w:customStyle="1" w:styleId="height5">
    <w:name w:val="height5"/>
    <w:basedOn w:val="a3"/>
    <w:rsid w:val="004F230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harCharCharCharCharCharChar">
    <w:name w:val="Char Char Char Char Char Char Char"/>
    <w:basedOn w:val="a3"/>
    <w:rsid w:val="004F2309"/>
    <w:pPr>
      <w:tabs>
        <w:tab w:val="left" w:pos="432"/>
      </w:tabs>
      <w:ind w:left="432" w:hanging="432"/>
    </w:pPr>
    <w:rPr>
      <w:rFonts w:ascii="Tahoma" w:eastAsia="宋体" w:hAnsi="Tahoma" w:cs="Times New Roman"/>
      <w:sz w:val="24"/>
      <w:szCs w:val="20"/>
    </w:rPr>
  </w:style>
  <w:style w:type="paragraph" w:customStyle="1" w:styleId="channeltablezcfg">
    <w:name w:val="channeltablezcfg"/>
    <w:basedOn w:val="a3"/>
    <w:rsid w:val="004F2309"/>
    <w:pPr>
      <w:widowControl/>
      <w:pBdr>
        <w:left w:val="single" w:sz="36" w:space="0" w:color="D4E8FE"/>
        <w:bottom w:val="single" w:sz="36" w:space="6" w:color="D4E8FE"/>
        <w:right w:val="single" w:sz="36" w:space="0" w:color="D4E8FE"/>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397">
    <w:name w:val="xl397"/>
    <w:basedOn w:val="a3"/>
    <w:rsid w:val="004F230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w:eastAsia="宋体" w:hAnsi="Times" w:cs="Times New Roman"/>
      <w:b/>
      <w:bCs/>
      <w:color w:val="000000"/>
      <w:kern w:val="0"/>
      <w:sz w:val="18"/>
      <w:szCs w:val="18"/>
    </w:rPr>
  </w:style>
  <w:style w:type="paragraph" w:customStyle="1" w:styleId="xl368">
    <w:name w:val="xl368"/>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宋体" w:hAnsi="Arial Narrow" w:cs="Times New Roman"/>
      <w:b/>
      <w:bCs/>
      <w:kern w:val="0"/>
      <w:sz w:val="18"/>
      <w:szCs w:val="18"/>
    </w:rPr>
  </w:style>
  <w:style w:type="paragraph" w:customStyle="1" w:styleId="bgenter">
    <w:name w:val="bgenter"/>
    <w:basedOn w:val="a3"/>
    <w:rsid w:val="004F2309"/>
    <w:pPr>
      <w:widowControl/>
      <w:pBdr>
        <w:top w:val="single" w:sz="36" w:space="6" w:color="F0F4F7"/>
        <w:left w:val="single" w:sz="36" w:space="6" w:color="F0F4F7"/>
        <w:bottom w:val="single" w:sz="36" w:space="6" w:color="F0F4F7"/>
        <w:right w:val="single" w:sz="36" w:space="6" w:color="F0F4F7"/>
      </w:pBdr>
      <w:spacing w:before="100" w:beforeAutospacing="1" w:after="100" w:afterAutospacing="1"/>
      <w:jc w:val="left"/>
    </w:pPr>
    <w:rPr>
      <w:rFonts w:ascii="宋体" w:eastAsia="宋体" w:hAnsi="宋体" w:cs="宋体"/>
      <w:kern w:val="0"/>
      <w:sz w:val="24"/>
      <w:szCs w:val="24"/>
    </w:rPr>
  </w:style>
  <w:style w:type="paragraph" w:customStyle="1" w:styleId="affffffa">
    <w:name w:val="技术方案正文样式"/>
    <w:basedOn w:val="a3"/>
    <w:rsid w:val="004F2309"/>
    <w:pPr>
      <w:autoSpaceDE w:val="0"/>
      <w:autoSpaceDN w:val="0"/>
      <w:adjustRightInd w:val="0"/>
      <w:spacing w:line="400" w:lineRule="exact"/>
      <w:ind w:firstLineChars="200" w:firstLine="480"/>
    </w:pPr>
    <w:rPr>
      <w:rFonts w:ascii="宋体" w:eastAsia="宋体" w:hAnsi="宋体" w:cs="宋体"/>
      <w:sz w:val="24"/>
      <w:szCs w:val="21"/>
    </w:rPr>
  </w:style>
  <w:style w:type="paragraph" w:customStyle="1" w:styleId="2ff3">
    <w:name w:val="列出段落2"/>
    <w:uiPriority w:val="99"/>
    <w:qFormat/>
    <w:rsid w:val="004F2309"/>
    <w:pPr>
      <w:widowControl w:val="0"/>
      <w:suppressAutoHyphens/>
      <w:spacing w:after="200" w:line="276" w:lineRule="auto"/>
      <w:ind w:left="720"/>
    </w:pPr>
    <w:rPr>
      <w:rFonts w:ascii="Times New Roman" w:eastAsia="宋体" w:hAnsi="Times New Roman" w:cs="Times New Roman"/>
      <w:kern w:val="1"/>
      <w:sz w:val="22"/>
      <w:lang w:eastAsia="ar-SA"/>
    </w:rPr>
  </w:style>
  <w:style w:type="paragraph" w:customStyle="1" w:styleId="xl372">
    <w:name w:val="xl372"/>
    <w:basedOn w:val="a3"/>
    <w:rsid w:val="004F2309"/>
    <w:pPr>
      <w:widowControl/>
      <w:spacing w:before="100" w:beforeAutospacing="1" w:after="100" w:afterAutospacing="1"/>
      <w:jc w:val="center"/>
    </w:pPr>
    <w:rPr>
      <w:rFonts w:ascii="Times" w:eastAsia="宋体" w:hAnsi="Times" w:cs="Times New Roman"/>
      <w:kern w:val="0"/>
      <w:sz w:val="18"/>
      <w:szCs w:val="18"/>
    </w:rPr>
  </w:style>
  <w:style w:type="paragraph" w:customStyle="1" w:styleId="affffffb">
    <w:name w:val="文档正文"/>
    <w:basedOn w:val="a3"/>
    <w:rsid w:val="004F2309"/>
    <w:pPr>
      <w:adjustRightInd w:val="0"/>
      <w:spacing w:line="480" w:lineRule="atLeast"/>
      <w:ind w:firstLine="567"/>
      <w:textAlignment w:val="baseline"/>
    </w:pPr>
    <w:rPr>
      <w:rFonts w:ascii="仿宋_GB2312" w:eastAsia="仿宋_GB2312" w:hAnsi="Times New Roman" w:cs="Times New Roman"/>
      <w:kern w:val="0"/>
      <w:sz w:val="28"/>
      <w:szCs w:val="20"/>
    </w:rPr>
  </w:style>
  <w:style w:type="paragraph" w:customStyle="1" w:styleId="Style20">
    <w:name w:val="_Style 20"/>
    <w:next w:val="afc"/>
    <w:rsid w:val="004F2309"/>
    <w:pPr>
      <w:widowControl w:val="0"/>
      <w:ind w:firstLineChars="200" w:firstLine="200"/>
      <w:jc w:val="both"/>
    </w:pPr>
    <w:rPr>
      <w:rFonts w:ascii="Times New Roman" w:eastAsia="宋体" w:hAnsi="Times New Roman" w:cs="Times New Roman"/>
      <w:szCs w:val="24"/>
    </w:rPr>
  </w:style>
  <w:style w:type="paragraph" w:customStyle="1" w:styleId="channeltable">
    <w:name w:val="channeltable"/>
    <w:basedOn w:val="a3"/>
    <w:rsid w:val="004F2309"/>
    <w:pPr>
      <w:widowControl/>
      <w:pBdr>
        <w:left w:val="single" w:sz="6" w:space="0" w:color="9FC1E7"/>
        <w:bottom w:val="single" w:sz="6" w:space="0" w:color="9FC1E7"/>
        <w:right w:val="single" w:sz="6" w:space="0" w:color="9FC1E7"/>
      </w:pBdr>
      <w:shd w:val="clear" w:color="auto" w:fill="EEF5FF"/>
      <w:spacing w:before="100" w:beforeAutospacing="1" w:after="100" w:afterAutospacing="1"/>
      <w:jc w:val="left"/>
    </w:pPr>
    <w:rPr>
      <w:rFonts w:ascii="宋体" w:eastAsia="宋体" w:hAnsi="宋体" w:cs="宋体"/>
      <w:kern w:val="0"/>
      <w:sz w:val="24"/>
      <w:szCs w:val="24"/>
    </w:rPr>
  </w:style>
  <w:style w:type="paragraph" w:customStyle="1" w:styleId="CharCharCharChar1">
    <w:name w:val="Char Char Char Char1"/>
    <w:basedOn w:val="a3"/>
    <w:rsid w:val="004F2309"/>
    <w:pPr>
      <w:adjustRightInd w:val="0"/>
      <w:spacing w:line="360" w:lineRule="auto"/>
    </w:pPr>
    <w:rPr>
      <w:rFonts w:ascii="Times New Roman" w:eastAsia="宋体" w:hAnsi="Times New Roman" w:cs="Times New Roman"/>
      <w:kern w:val="0"/>
      <w:sz w:val="24"/>
      <w:szCs w:val="20"/>
    </w:rPr>
  </w:style>
  <w:style w:type="paragraph" w:customStyle="1" w:styleId="xl122">
    <w:name w:val="xl122"/>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tablebgright1">
    <w:name w:val="tablebgright1"/>
    <w:basedOn w:val="a3"/>
    <w:rsid w:val="004F2309"/>
    <w:pPr>
      <w:widowControl/>
      <w:pBdr>
        <w:left w:val="single" w:sz="6" w:space="0" w:color="9FC1E7"/>
        <w:bottom w:val="single" w:sz="6" w:space="0" w:color="9FC1E7"/>
        <w:right w:val="single" w:sz="6" w:space="0" w:color="9FC1E7"/>
      </w:pBdr>
      <w:shd w:val="clear" w:color="auto" w:fill="F0F4F7"/>
      <w:spacing w:before="100" w:beforeAutospacing="1" w:after="100" w:afterAutospacing="1"/>
      <w:jc w:val="left"/>
    </w:pPr>
    <w:rPr>
      <w:rFonts w:ascii="宋体" w:eastAsia="宋体" w:hAnsi="宋体" w:cs="宋体"/>
      <w:kern w:val="0"/>
      <w:sz w:val="24"/>
      <w:szCs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4F2309"/>
    <w:pPr>
      <w:widowControl w:val="0"/>
      <w:jc w:val="both"/>
    </w:pPr>
    <w:rPr>
      <w:rFonts w:ascii="Times New Roman" w:eastAsia="宋体" w:hAnsi="Times New Roman" w:cs="Times New Roman"/>
      <w:szCs w:val="24"/>
    </w:rPr>
  </w:style>
  <w:style w:type="paragraph" w:customStyle="1" w:styleId="affffffc">
    <w:name w:val="表格"/>
    <w:basedOn w:val="a3"/>
    <w:rsid w:val="004F2309"/>
    <w:pPr>
      <w:ind w:left="-108" w:right="-108"/>
      <w:jc w:val="center"/>
    </w:pPr>
    <w:rPr>
      <w:rFonts w:ascii="Times New Roman" w:eastAsia="宋体" w:hAnsi="Times New Roman" w:cs="Times New Roman"/>
      <w:szCs w:val="20"/>
    </w:rPr>
  </w:style>
  <w:style w:type="paragraph" w:customStyle="1" w:styleId="titlenews">
    <w:name w:val="titlenews"/>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bodytextbb1Bodybtcontents01">
    <w:name w:val="样式 样式 正文文本body textbb1Bodybtcontents + 小四 黑色 段后: 0 磅 行距: 1... + ..."/>
    <w:basedOn w:val="a3"/>
    <w:rsid w:val="004F2309"/>
    <w:pPr>
      <w:spacing w:line="360" w:lineRule="auto"/>
      <w:ind w:firstLineChars="200" w:firstLine="480"/>
    </w:pPr>
    <w:rPr>
      <w:rFonts w:ascii="宋体" w:eastAsia="宋体" w:hAnsi="宋体" w:cs="Times New Roman"/>
      <w:color w:val="000000"/>
      <w:sz w:val="24"/>
      <w:szCs w:val="20"/>
    </w:rPr>
  </w:style>
  <w:style w:type="paragraph" w:customStyle="1" w:styleId="xl417">
    <w:name w:val="xl417"/>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宋体" w:hAnsi="Times" w:cs="Times New Roman"/>
      <w:kern w:val="0"/>
      <w:sz w:val="18"/>
      <w:szCs w:val="18"/>
    </w:rPr>
  </w:style>
  <w:style w:type="paragraph" w:customStyle="1" w:styleId="channeltitlezcfg">
    <w:name w:val="channeltitlezcfg"/>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navigatebg">
    <w:name w:val="navigatebg"/>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affffffd">
    <w:name w:val="说明"/>
    <w:basedOn w:val="a3"/>
    <w:rsid w:val="004F2309"/>
    <w:pPr>
      <w:ind w:leftChars="-52" w:left="1" w:hangingChars="61" w:hanging="110"/>
      <w:jc w:val="center"/>
    </w:pPr>
    <w:rPr>
      <w:rFonts w:ascii="宋体" w:eastAsia="宋体" w:hAnsi="Times New Roman" w:cs="Times New Roman"/>
      <w:sz w:val="18"/>
      <w:szCs w:val="18"/>
    </w:rPr>
  </w:style>
  <w:style w:type="paragraph" w:customStyle="1" w:styleId="2ff4">
    <w:name w:val="纯文本2"/>
    <w:basedOn w:val="a3"/>
    <w:rsid w:val="004F2309"/>
    <w:pPr>
      <w:spacing w:line="360" w:lineRule="auto"/>
      <w:ind w:firstLineChars="200" w:firstLine="200"/>
    </w:pPr>
    <w:rPr>
      <w:rFonts w:ascii="宋体" w:eastAsia="宋体" w:hAnsi="Courier New" w:cs="Times New Roman"/>
      <w:kern w:val="0"/>
      <w:sz w:val="20"/>
      <w:szCs w:val="20"/>
    </w:rPr>
  </w:style>
  <w:style w:type="paragraph" w:customStyle="1" w:styleId="-110">
    <w:name w:val="彩色列表 - 强调文字颜色 11"/>
    <w:basedOn w:val="a3"/>
    <w:qFormat/>
    <w:rsid w:val="004F2309"/>
    <w:pPr>
      <w:ind w:firstLineChars="200" w:firstLine="420"/>
    </w:pPr>
    <w:rPr>
      <w:rFonts w:ascii="Calibri" w:eastAsia="宋体" w:hAnsi="Calibri" w:cs="Times New Roman"/>
    </w:rPr>
  </w:style>
  <w:style w:type="paragraph" w:customStyle="1" w:styleId="xl400">
    <w:name w:val="xl400"/>
    <w:basedOn w:val="a3"/>
    <w:rsid w:val="004F230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w:eastAsia="宋体" w:hAnsi="Times" w:cs="Times New Roman"/>
      <w:b/>
      <w:bCs/>
      <w:color w:val="000000"/>
      <w:kern w:val="0"/>
      <w:sz w:val="18"/>
      <w:szCs w:val="18"/>
    </w:rPr>
  </w:style>
  <w:style w:type="paragraph" w:customStyle="1" w:styleId="channelnav1">
    <w:name w:val="channelnav1"/>
    <w:basedOn w:val="a3"/>
    <w:rsid w:val="004F2309"/>
    <w:pPr>
      <w:widowControl/>
      <w:spacing w:before="100" w:beforeAutospacing="1" w:after="100" w:afterAutospacing="1"/>
      <w:jc w:val="left"/>
    </w:pPr>
    <w:rPr>
      <w:rFonts w:ascii="宋体" w:eastAsia="宋体" w:hAnsi="宋体" w:cs="宋体"/>
      <w:b/>
      <w:bCs/>
      <w:color w:val="FFFFFF"/>
      <w:kern w:val="0"/>
      <w:szCs w:val="21"/>
    </w:rPr>
  </w:style>
  <w:style w:type="paragraph" w:customStyle="1" w:styleId="xl369">
    <w:name w:val="xl369"/>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宋体" w:hAnsi="Arial Narrow" w:cs="Times New Roman"/>
      <w:kern w:val="0"/>
      <w:sz w:val="18"/>
      <w:szCs w:val="18"/>
    </w:rPr>
  </w:style>
  <w:style w:type="paragraph" w:customStyle="1" w:styleId="style41">
    <w:name w:val="style4"/>
    <w:basedOn w:val="a3"/>
    <w:rsid w:val="004F2309"/>
    <w:pPr>
      <w:widowControl/>
      <w:spacing w:before="100" w:beforeAutospacing="1" w:after="100" w:afterAutospacing="1"/>
      <w:jc w:val="left"/>
    </w:pPr>
    <w:rPr>
      <w:rFonts w:ascii="宋体" w:eastAsia="宋体" w:hAnsi="宋体" w:cs="宋体"/>
      <w:kern w:val="0"/>
      <w:sz w:val="18"/>
      <w:szCs w:val="18"/>
    </w:rPr>
  </w:style>
  <w:style w:type="paragraph" w:customStyle="1" w:styleId="Char3CharCharChar">
    <w:name w:val="Char3 Char Char Char"/>
    <w:basedOn w:val="a3"/>
    <w:rsid w:val="004F2309"/>
    <w:rPr>
      <w:rFonts w:ascii="Tahoma" w:eastAsia="宋体" w:hAnsi="Tahoma" w:cs="Times New Roman"/>
      <w:sz w:val="24"/>
      <w:szCs w:val="20"/>
    </w:rPr>
  </w:style>
  <w:style w:type="paragraph" w:customStyle="1" w:styleId="xl102">
    <w:name w:val="xl102"/>
    <w:basedOn w:val="a3"/>
    <w:rsid w:val="004F23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paneloffstyle1">
    <w:name w:val="paneloffstyle1"/>
    <w:basedOn w:val="a3"/>
    <w:rsid w:val="004F2309"/>
    <w:pPr>
      <w:widowControl/>
      <w:spacing w:before="100" w:beforeAutospacing="1" w:after="100" w:afterAutospacing="1"/>
      <w:jc w:val="center"/>
    </w:pPr>
    <w:rPr>
      <w:rFonts w:ascii="宋体" w:eastAsia="宋体" w:hAnsi="宋体" w:cs="宋体"/>
      <w:color w:val="000000"/>
      <w:kern w:val="0"/>
      <w:sz w:val="24"/>
      <w:szCs w:val="24"/>
    </w:rPr>
  </w:style>
  <w:style w:type="paragraph" w:customStyle="1" w:styleId="channeltitlellsj">
    <w:name w:val="channeltitlellsj"/>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panellinestyle">
    <w:name w:val="panellinestyle"/>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ItemListinTable">
    <w:name w:val="Item List in Table"/>
    <w:basedOn w:val="a3"/>
    <w:rsid w:val="004F2309"/>
    <w:pPr>
      <w:tabs>
        <w:tab w:val="left" w:pos="420"/>
      </w:tabs>
      <w:ind w:left="420" w:hanging="420"/>
      <w:jc w:val="left"/>
    </w:pPr>
    <w:rPr>
      <w:rFonts w:ascii="Times New Roman" w:eastAsia="宋体" w:hAnsi="Times New Roman" w:cs="Times New Roman"/>
      <w:szCs w:val="24"/>
    </w:rPr>
  </w:style>
  <w:style w:type="paragraph" w:customStyle="1" w:styleId="AufzhlungEbene2">
    <w:name w:val="Aufzählung Ebene 2"/>
    <w:rsid w:val="004F2309"/>
    <w:pPr>
      <w:tabs>
        <w:tab w:val="left" w:pos="425"/>
      </w:tabs>
      <w:spacing w:after="20"/>
      <w:ind w:left="568" w:hanging="284"/>
    </w:pPr>
    <w:rPr>
      <w:rFonts w:ascii="Verdana" w:eastAsia="宋体" w:hAnsi="Verdana" w:cs="Times New Roman"/>
      <w:kern w:val="0"/>
      <w:sz w:val="20"/>
      <w:szCs w:val="24"/>
      <w:lang w:val="de-DE" w:eastAsia="de-DE"/>
    </w:rPr>
  </w:style>
  <w:style w:type="paragraph" w:customStyle="1" w:styleId="xl111">
    <w:name w:val="xl111"/>
    <w:basedOn w:val="a3"/>
    <w:rsid w:val="004F2309"/>
    <w:pPr>
      <w:widowControl/>
      <w:pBdr>
        <w:left w:val="single" w:sz="4" w:space="0" w:color="auto"/>
        <w:right w:val="single" w:sz="4" w:space="0" w:color="auto"/>
      </w:pBdr>
      <w:spacing w:before="100" w:beforeAutospacing="1" w:after="100" w:afterAutospacing="1"/>
      <w:jc w:val="right"/>
    </w:pPr>
    <w:rPr>
      <w:rFonts w:ascii="宋体" w:eastAsia="宋体" w:hAnsi="宋体" w:cs="宋体"/>
      <w:color w:val="000000"/>
      <w:kern w:val="0"/>
      <w:sz w:val="18"/>
      <w:szCs w:val="18"/>
    </w:rPr>
  </w:style>
  <w:style w:type="paragraph" w:customStyle="1" w:styleId="font12">
    <w:name w:val="font12"/>
    <w:basedOn w:val="a3"/>
    <w:rsid w:val="004F2309"/>
    <w:pPr>
      <w:widowControl/>
      <w:spacing w:before="100" w:beforeAutospacing="1" w:after="100" w:afterAutospacing="1"/>
      <w:jc w:val="left"/>
    </w:pPr>
    <w:rPr>
      <w:rFonts w:ascii="宋体" w:eastAsia="宋体" w:hAnsi="宋体" w:cs="宋体"/>
      <w:color w:val="111111"/>
      <w:kern w:val="0"/>
      <w:sz w:val="18"/>
      <w:szCs w:val="18"/>
    </w:rPr>
  </w:style>
  <w:style w:type="paragraph" w:customStyle="1" w:styleId="xl411">
    <w:name w:val="xl411"/>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宋体" w:hAnsi="Arial Narrow" w:cs="Times New Roman"/>
      <w:b/>
      <w:bCs/>
      <w:kern w:val="0"/>
      <w:sz w:val="18"/>
      <w:szCs w:val="18"/>
    </w:rPr>
  </w:style>
  <w:style w:type="paragraph" w:customStyle="1" w:styleId="tablebgleft1">
    <w:name w:val="tablebgleft1"/>
    <w:basedOn w:val="a3"/>
    <w:rsid w:val="004F2309"/>
    <w:pPr>
      <w:widowControl/>
      <w:pBdr>
        <w:left w:val="single" w:sz="6" w:space="0" w:color="9FC1E7"/>
        <w:bottom w:val="single" w:sz="6" w:space="0" w:color="9FC1E7"/>
        <w:right w:val="single" w:sz="6" w:space="0" w:color="9FC1E7"/>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110">
    <w:name w:val="xl110"/>
    <w:basedOn w:val="a3"/>
    <w:rsid w:val="004F2309"/>
    <w:pPr>
      <w:widowControl/>
      <w:pBdr>
        <w:top w:val="single" w:sz="4" w:space="0" w:color="auto"/>
        <w:left w:val="single" w:sz="4" w:space="0" w:color="auto"/>
        <w:right w:val="single" w:sz="4" w:space="0" w:color="auto"/>
      </w:pBdr>
      <w:spacing w:before="100" w:beforeAutospacing="1" w:after="100" w:afterAutospacing="1"/>
      <w:jc w:val="right"/>
    </w:pPr>
    <w:rPr>
      <w:rFonts w:ascii="宋体" w:eastAsia="宋体" w:hAnsi="宋体" w:cs="宋体"/>
      <w:color w:val="000000"/>
      <w:kern w:val="0"/>
      <w:sz w:val="18"/>
      <w:szCs w:val="18"/>
    </w:rPr>
  </w:style>
  <w:style w:type="paragraph" w:customStyle="1" w:styleId="xl116">
    <w:name w:val="xl116"/>
    <w:basedOn w:val="a3"/>
    <w:rsid w:val="004F2309"/>
    <w:pPr>
      <w:widowControl/>
      <w:pBdr>
        <w:left w:val="single" w:sz="4" w:space="0" w:color="auto"/>
        <w:right w:val="single" w:sz="4" w:space="0" w:color="auto"/>
      </w:pBdr>
      <w:spacing w:before="100" w:beforeAutospacing="1" w:after="100" w:afterAutospacing="1"/>
      <w:jc w:val="right"/>
    </w:pPr>
    <w:rPr>
      <w:rFonts w:ascii="宋体" w:eastAsia="宋体" w:hAnsi="宋体" w:cs="宋体"/>
      <w:color w:val="000000"/>
      <w:kern w:val="0"/>
      <w:sz w:val="18"/>
      <w:szCs w:val="18"/>
    </w:rPr>
  </w:style>
  <w:style w:type="paragraph" w:customStyle="1" w:styleId="xl412">
    <w:name w:val="xl412"/>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宋体" w:hAnsi="Times" w:cs="Times New Roman"/>
      <w:color w:val="000000"/>
      <w:kern w:val="0"/>
      <w:sz w:val="18"/>
      <w:szCs w:val="18"/>
    </w:rPr>
  </w:style>
  <w:style w:type="paragraph" w:customStyle="1" w:styleId="xl34">
    <w:name w:val="xl34"/>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Cs w:val="21"/>
    </w:rPr>
  </w:style>
  <w:style w:type="paragraph" w:customStyle="1" w:styleId="xl107">
    <w:name w:val="xl107"/>
    <w:basedOn w:val="a3"/>
    <w:rsid w:val="004F2309"/>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95">
    <w:name w:val="xl95"/>
    <w:basedOn w:val="a3"/>
    <w:rsid w:val="004F2309"/>
    <w:pPr>
      <w:widowControl/>
      <w:spacing w:before="100" w:beforeAutospacing="1" w:after="100" w:afterAutospacing="1"/>
      <w:jc w:val="right"/>
    </w:pPr>
    <w:rPr>
      <w:rFonts w:ascii="宋体" w:eastAsia="宋体" w:hAnsi="宋体" w:cs="宋体"/>
      <w:color w:val="000000"/>
      <w:kern w:val="0"/>
      <w:sz w:val="18"/>
      <w:szCs w:val="18"/>
    </w:rPr>
  </w:style>
  <w:style w:type="paragraph" w:customStyle="1" w:styleId="RFIHeading3rdLevel">
    <w:name w:val="RFI Heading 3rd Level"/>
    <w:basedOn w:val="a3"/>
    <w:rsid w:val="004F2309"/>
    <w:pPr>
      <w:widowControl/>
      <w:tabs>
        <w:tab w:val="left" w:pos="720"/>
      </w:tabs>
      <w:ind w:left="720" w:hanging="720"/>
      <w:jc w:val="left"/>
    </w:pPr>
    <w:rPr>
      <w:rFonts w:ascii="Arial (W1)" w:eastAsia="宋体" w:hAnsi="Arial (W1)" w:cs="Times New Roman"/>
      <w:color w:val="000000"/>
      <w:kern w:val="0"/>
      <w:sz w:val="24"/>
      <w:szCs w:val="24"/>
      <w:lang w:val="en-GB" w:eastAsia="en-US"/>
    </w:rPr>
  </w:style>
  <w:style w:type="paragraph" w:customStyle="1" w:styleId="xl78">
    <w:name w:val="xl78"/>
    <w:basedOn w:val="a3"/>
    <w:rsid w:val="004F230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30">
    <w:name w:val="xl30"/>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Cs w:val="21"/>
    </w:rPr>
  </w:style>
  <w:style w:type="paragraph" w:customStyle="1" w:styleId="channeltitlecgxx">
    <w:name w:val="channeltitlecgxx"/>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Char40">
    <w:name w:val="Char4"/>
    <w:basedOn w:val="a3"/>
    <w:rsid w:val="004F2309"/>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fffe">
    <w:name w:val="参考文献、索引标题"/>
    <w:basedOn w:val="afffffff"/>
    <w:next w:val="a3"/>
    <w:rsid w:val="004F2309"/>
    <w:pPr>
      <w:spacing w:after="200"/>
    </w:pPr>
    <w:rPr>
      <w:sz w:val="21"/>
    </w:rPr>
  </w:style>
  <w:style w:type="paragraph" w:customStyle="1" w:styleId="afffffff">
    <w:name w:val="前言、引言标题"/>
    <w:next w:val="a3"/>
    <w:rsid w:val="004F2309"/>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xl392">
    <w:name w:val="xl392"/>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Times" w:eastAsia="宋体" w:hAnsi="Times" w:cs="Times New Roman"/>
      <w:b/>
      <w:bCs/>
      <w:kern w:val="0"/>
      <w:sz w:val="18"/>
      <w:szCs w:val="18"/>
    </w:rPr>
  </w:style>
  <w:style w:type="paragraph" w:customStyle="1" w:styleId="bgportal">
    <w:name w:val="bgportal"/>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normal-channeltitle">
    <w:name w:val="normal-channeltitle"/>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titlebgleft1">
    <w:name w:val="titlebgleft1"/>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bgsearch">
    <w:name w:val="bgsearch"/>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style9">
    <w:name w:val="style9"/>
    <w:basedOn w:val="a3"/>
    <w:rsid w:val="004F2309"/>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xl80">
    <w:name w:val="xl80"/>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395">
    <w:name w:val="xl395"/>
    <w:basedOn w:val="a3"/>
    <w:rsid w:val="004F230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w:eastAsia="宋体" w:hAnsi="Times" w:cs="Times New Roman"/>
      <w:kern w:val="0"/>
      <w:sz w:val="18"/>
      <w:szCs w:val="18"/>
    </w:rPr>
  </w:style>
  <w:style w:type="paragraph" w:customStyle="1" w:styleId="afffffff0">
    <w:name w:val="封面标准名称"/>
    <w:rsid w:val="004F2309"/>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CharCharCharCharCharChar1Char1">
    <w:name w:val="Char Char Char Char Char Char1 Char1"/>
    <w:basedOn w:val="a3"/>
    <w:rsid w:val="004F2309"/>
    <w:pPr>
      <w:widowControl/>
      <w:spacing w:after="160" w:line="240" w:lineRule="exact"/>
      <w:jc w:val="left"/>
    </w:pPr>
    <w:rPr>
      <w:rFonts w:ascii="Arial" w:eastAsia="Times New Roman" w:hAnsi="Arial" w:cs="Verdana"/>
      <w:b/>
      <w:kern w:val="0"/>
      <w:sz w:val="24"/>
      <w:szCs w:val="20"/>
      <w:lang w:eastAsia="en-US"/>
    </w:rPr>
  </w:style>
  <w:style w:type="paragraph" w:customStyle="1" w:styleId="xl408">
    <w:name w:val="xl408"/>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宋体" w:hAnsi="Times" w:cs="Times New Roman"/>
      <w:kern w:val="0"/>
      <w:sz w:val="18"/>
      <w:szCs w:val="18"/>
    </w:rPr>
  </w:style>
  <w:style w:type="paragraph" w:customStyle="1" w:styleId="xl418">
    <w:name w:val="xl418"/>
    <w:basedOn w:val="a3"/>
    <w:rsid w:val="004F2309"/>
    <w:pPr>
      <w:widowControl/>
      <w:pBdr>
        <w:top w:val="single" w:sz="4" w:space="0" w:color="auto"/>
        <w:bottom w:val="single" w:sz="4" w:space="0" w:color="auto"/>
        <w:right w:val="single" w:sz="4" w:space="0" w:color="auto"/>
      </w:pBdr>
      <w:spacing w:before="100" w:beforeAutospacing="1" w:after="100" w:afterAutospacing="1"/>
      <w:jc w:val="center"/>
    </w:pPr>
    <w:rPr>
      <w:rFonts w:ascii="Times" w:eastAsia="宋体" w:hAnsi="Times" w:cs="Times New Roman"/>
      <w:kern w:val="0"/>
      <w:sz w:val="18"/>
      <w:szCs w:val="18"/>
    </w:rPr>
  </w:style>
  <w:style w:type="paragraph" w:customStyle="1" w:styleId="ParaCharCharCharChar">
    <w:name w:val="默认段落字体 Para Char Char Char Char"/>
    <w:basedOn w:val="a3"/>
    <w:rsid w:val="004F2309"/>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nneltitlepxyd">
    <w:name w:val="channeltitlepxyd"/>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1ffe">
    <w:name w:val="列出段落1"/>
    <w:basedOn w:val="a3"/>
    <w:qFormat/>
    <w:rsid w:val="004F2309"/>
    <w:pPr>
      <w:spacing w:line="360" w:lineRule="auto"/>
      <w:ind w:firstLineChars="200" w:firstLine="420"/>
    </w:pPr>
    <w:rPr>
      <w:rFonts w:ascii="Calibri" w:eastAsia="宋体" w:hAnsi="Calibri" w:cs="Times New Roman"/>
      <w:sz w:val="24"/>
    </w:rPr>
  </w:style>
  <w:style w:type="paragraph" w:customStyle="1" w:styleId="xl33">
    <w:name w:val="xl33"/>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color w:val="000000"/>
      <w:kern w:val="0"/>
      <w:szCs w:val="21"/>
    </w:rPr>
  </w:style>
  <w:style w:type="paragraph" w:customStyle="1" w:styleId="Char41">
    <w:name w:val="Char41"/>
    <w:basedOn w:val="a3"/>
    <w:rsid w:val="004F2309"/>
    <w:pPr>
      <w:widowControl/>
      <w:spacing w:after="160" w:line="240" w:lineRule="exact"/>
      <w:jc w:val="left"/>
    </w:pPr>
    <w:rPr>
      <w:rFonts w:ascii="Verdana" w:eastAsia="仿宋_GB2312" w:hAnsi="Verdana" w:cs="Times New Roman"/>
      <w:kern w:val="0"/>
      <w:sz w:val="24"/>
      <w:szCs w:val="20"/>
      <w:lang w:eastAsia="en-US"/>
    </w:rPr>
  </w:style>
  <w:style w:type="paragraph" w:customStyle="1" w:styleId="linesolid">
    <w:name w:val="linesolid"/>
    <w:basedOn w:val="a3"/>
    <w:rsid w:val="004F2309"/>
    <w:pPr>
      <w:widowControl/>
      <w:pBdr>
        <w:bottom w:val="single" w:sz="6" w:space="0" w:color="9FC1E7"/>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paneloffstyle">
    <w:name w:val="paneloffstyle"/>
    <w:basedOn w:val="a3"/>
    <w:rsid w:val="004F2309"/>
    <w:pPr>
      <w:widowControl/>
      <w:spacing w:before="100" w:beforeAutospacing="1" w:after="100" w:afterAutospacing="1"/>
      <w:jc w:val="center"/>
    </w:pPr>
    <w:rPr>
      <w:rFonts w:ascii="宋体" w:eastAsia="宋体" w:hAnsi="宋体" w:cs="宋体"/>
      <w:color w:val="000000"/>
      <w:kern w:val="0"/>
      <w:sz w:val="24"/>
      <w:szCs w:val="24"/>
    </w:rPr>
  </w:style>
  <w:style w:type="paragraph" w:customStyle="1" w:styleId="titlebgright1">
    <w:name w:val="titlebgright1"/>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linerow">
    <w:name w:val="linerow"/>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58">
    <w:name w:val="普通5号字"/>
    <w:basedOn w:val="a3"/>
    <w:rsid w:val="004F2309"/>
    <w:pPr>
      <w:autoSpaceDE w:val="0"/>
      <w:autoSpaceDN w:val="0"/>
      <w:adjustRightInd w:val="0"/>
      <w:spacing w:line="320" w:lineRule="atLeast"/>
      <w:jc w:val="center"/>
    </w:pPr>
    <w:rPr>
      <w:rFonts w:ascii="宋体" w:eastAsia="宋体" w:hAnsi="宋体" w:cs="Times New Roman"/>
      <w:sz w:val="24"/>
      <w:szCs w:val="20"/>
    </w:rPr>
  </w:style>
  <w:style w:type="paragraph" w:customStyle="1" w:styleId="dt">
    <w:name w:val="dt"/>
    <w:basedOn w:val="a3"/>
    <w:rsid w:val="004F2309"/>
    <w:pPr>
      <w:widowControl/>
      <w:spacing w:before="100" w:beforeAutospacing="1" w:after="100" w:afterAutospacing="1"/>
      <w:jc w:val="left"/>
    </w:pPr>
    <w:rPr>
      <w:rFonts w:ascii="宋体" w:eastAsia="宋体" w:hAnsi="宋体" w:cs="宋体"/>
      <w:color w:val="008000"/>
      <w:kern w:val="0"/>
      <w:sz w:val="24"/>
      <w:szCs w:val="24"/>
    </w:rPr>
  </w:style>
  <w:style w:type="paragraph" w:customStyle="1" w:styleId="1fff">
    <w:name w:val="批注框文本1"/>
    <w:basedOn w:val="a3"/>
    <w:semiHidden/>
    <w:rsid w:val="004F2309"/>
    <w:rPr>
      <w:rFonts w:ascii="Times New Roman" w:eastAsia="宋体" w:hAnsi="Times New Roman" w:cs="Times New Roman"/>
      <w:sz w:val="18"/>
      <w:szCs w:val="18"/>
    </w:rPr>
  </w:style>
  <w:style w:type="paragraph" w:customStyle="1" w:styleId="xl389">
    <w:name w:val="xl389"/>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宋体" w:hAnsi="Arial Narrow" w:cs="Times New Roman"/>
      <w:color w:val="000000"/>
      <w:kern w:val="0"/>
      <w:sz w:val="18"/>
      <w:szCs w:val="18"/>
    </w:rPr>
  </w:style>
  <w:style w:type="paragraph" w:customStyle="1" w:styleId="1fff0">
    <w:name w:val="正文（首行缩进两字）1"/>
    <w:basedOn w:val="a3"/>
    <w:rsid w:val="004F2309"/>
    <w:pPr>
      <w:spacing w:line="276" w:lineRule="auto"/>
      <w:ind w:firstLine="454"/>
    </w:pPr>
    <w:rPr>
      <w:rFonts w:ascii="Times New Roman" w:eastAsia="宋体" w:hAnsi="Times New Roman" w:cs="Times New Roman"/>
      <w:sz w:val="24"/>
      <w:szCs w:val="24"/>
    </w:rPr>
  </w:style>
  <w:style w:type="paragraph" w:customStyle="1" w:styleId="1fff1">
    <w:name w:val="1"/>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
    <w:name w:val="Char Char Char Char Char Char Char Char Char Char"/>
    <w:basedOn w:val="a3"/>
    <w:rsid w:val="004F2309"/>
    <w:pPr>
      <w:tabs>
        <w:tab w:val="left" w:pos="360"/>
      </w:tabs>
      <w:ind w:left="360" w:hangingChars="200" w:hanging="360"/>
    </w:pPr>
    <w:rPr>
      <w:rFonts w:ascii="Times New Roman" w:eastAsia="宋体" w:hAnsi="Times New Roman" w:cs="Times New Roman"/>
      <w:sz w:val="24"/>
      <w:szCs w:val="24"/>
    </w:rPr>
  </w:style>
  <w:style w:type="paragraph" w:customStyle="1" w:styleId="xl142">
    <w:name w:val="xl142"/>
    <w:basedOn w:val="a3"/>
    <w:rsid w:val="004F230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szCs w:val="24"/>
    </w:rPr>
  </w:style>
  <w:style w:type="paragraph" w:customStyle="1" w:styleId="xl108">
    <w:name w:val="xl108"/>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仿宋_GB2312" w:cs="宋体"/>
      <w:kern w:val="0"/>
      <w:sz w:val="18"/>
      <w:szCs w:val="18"/>
    </w:rPr>
  </w:style>
  <w:style w:type="paragraph" w:customStyle="1" w:styleId="afffffff1">
    <w:name w:val="封面标准文稿编辑信息"/>
    <w:rsid w:val="004F2309"/>
    <w:pPr>
      <w:spacing w:before="180" w:line="180" w:lineRule="exact"/>
      <w:jc w:val="center"/>
    </w:pPr>
    <w:rPr>
      <w:rFonts w:ascii="宋体" w:eastAsia="宋体" w:hAnsi="Times New Roman" w:cs="Times New Roman"/>
      <w:kern w:val="0"/>
      <w:szCs w:val="20"/>
    </w:rPr>
  </w:style>
  <w:style w:type="paragraph" w:customStyle="1" w:styleId="afffffff2">
    <w:name w:val="封面正文"/>
    <w:rsid w:val="004F2309"/>
    <w:pPr>
      <w:jc w:val="both"/>
    </w:pPr>
    <w:rPr>
      <w:rFonts w:ascii="Times New Roman" w:eastAsia="宋体" w:hAnsi="Times New Roman" w:cs="Times New Roman"/>
      <w:kern w:val="0"/>
      <w:sz w:val="20"/>
      <w:szCs w:val="20"/>
    </w:rPr>
  </w:style>
  <w:style w:type="paragraph" w:customStyle="1" w:styleId="GG">
    <w:name w:val="GG"/>
    <w:rsid w:val="004F2309"/>
    <w:pPr>
      <w:spacing w:line="440" w:lineRule="exact"/>
      <w:ind w:firstLineChars="198" w:firstLine="596"/>
    </w:pPr>
    <w:rPr>
      <w:rFonts w:ascii="宋体" w:eastAsia="宋体" w:hAnsi="宋体" w:cs="Times New Roman"/>
      <w:b/>
      <w:color w:val="0000FF"/>
      <w:kern w:val="0"/>
      <w:sz w:val="30"/>
      <w:szCs w:val="30"/>
    </w:rPr>
  </w:style>
  <w:style w:type="paragraph" w:customStyle="1" w:styleId="normal-channeltitlefont">
    <w:name w:val="normal-channeltitlefont"/>
    <w:basedOn w:val="a3"/>
    <w:rsid w:val="004F2309"/>
    <w:pPr>
      <w:widowControl/>
      <w:spacing w:before="100" w:beforeAutospacing="1" w:after="100" w:afterAutospacing="1"/>
      <w:jc w:val="left"/>
    </w:pPr>
    <w:rPr>
      <w:rFonts w:ascii="宋体" w:eastAsia="宋体" w:hAnsi="宋体" w:cs="宋体"/>
      <w:b/>
      <w:bCs/>
      <w:color w:val="FFFFFF"/>
      <w:kern w:val="0"/>
      <w:sz w:val="20"/>
      <w:szCs w:val="20"/>
    </w:rPr>
  </w:style>
  <w:style w:type="paragraph" w:customStyle="1" w:styleId="NewNewNewNewNewNewNewNewNewNewNewNewNewNew">
    <w:name w:val="正文 New New New New New New New New New New New New New New"/>
    <w:rsid w:val="004F2309"/>
    <w:pPr>
      <w:widowControl w:val="0"/>
      <w:jc w:val="both"/>
    </w:pPr>
    <w:rPr>
      <w:rFonts w:ascii="Times New Roman" w:eastAsia="宋体" w:hAnsi="Times New Roman" w:cs="Times New Roman"/>
      <w:szCs w:val="24"/>
    </w:rPr>
  </w:style>
  <w:style w:type="paragraph" w:customStyle="1" w:styleId="HD1">
    <w:name w:val="HD正文1"/>
    <w:basedOn w:val="a3"/>
    <w:rsid w:val="004F2309"/>
    <w:pPr>
      <w:spacing w:line="440" w:lineRule="atLeast"/>
      <w:ind w:firstLine="540"/>
    </w:pPr>
    <w:rPr>
      <w:rFonts w:ascii="Times New Roman" w:eastAsia="宋体" w:hAnsi="Times New Roman" w:cs="Times New Roman"/>
      <w:sz w:val="24"/>
      <w:szCs w:val="20"/>
    </w:rPr>
  </w:style>
  <w:style w:type="paragraph" w:customStyle="1" w:styleId="xl101">
    <w:name w:val="xl101"/>
    <w:basedOn w:val="a3"/>
    <w:rsid w:val="004F2309"/>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ElementDesc">
    <w:name w:val="ElementDesc"/>
    <w:basedOn w:val="a3"/>
    <w:rsid w:val="004F2309"/>
    <w:pPr>
      <w:widowControl/>
      <w:tabs>
        <w:tab w:val="left" w:pos="420"/>
      </w:tabs>
      <w:spacing w:before="20" w:after="20"/>
      <w:ind w:left="420" w:hanging="420"/>
      <w:jc w:val="left"/>
    </w:pPr>
    <w:rPr>
      <w:rFonts w:ascii="Times New Roman" w:eastAsia="宋体" w:hAnsi="Times New Roman" w:cs="Times New Roman"/>
      <w:kern w:val="0"/>
      <w:sz w:val="18"/>
      <w:szCs w:val="20"/>
      <w:lang w:eastAsia="en-US"/>
    </w:rPr>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rsid w:val="004F2309"/>
    <w:pPr>
      <w:widowControl w:val="0"/>
      <w:jc w:val="both"/>
    </w:pPr>
    <w:rPr>
      <w:rFonts w:ascii="Times New Roman" w:eastAsia="宋体" w:hAnsi="Times New Roman" w:cs="Times New Roman"/>
      <w:szCs w:val="24"/>
    </w:rPr>
  </w:style>
  <w:style w:type="paragraph" w:customStyle="1" w:styleId="W">
    <w:name w:val="表名(W)"/>
    <w:basedOn w:val="a3"/>
    <w:rsid w:val="004F2309"/>
    <w:pPr>
      <w:widowControl/>
      <w:snapToGrid w:val="0"/>
      <w:spacing w:line="520" w:lineRule="exact"/>
      <w:jc w:val="center"/>
      <w:textAlignment w:val="baseline"/>
    </w:pPr>
    <w:rPr>
      <w:rFonts w:ascii="Times New Roman" w:eastAsia="仿宋_GB2312" w:hAnsi="Times New Roman" w:cs="宋体"/>
      <w:kern w:val="0"/>
      <w:sz w:val="28"/>
      <w:szCs w:val="24"/>
    </w:rPr>
  </w:style>
  <w:style w:type="paragraph" w:customStyle="1" w:styleId="splitbarstyle">
    <w:name w:val="splitbarstyle"/>
    <w:basedOn w:val="a3"/>
    <w:rsid w:val="004F2309"/>
    <w:pPr>
      <w:widowControl/>
      <w:spacing w:before="100" w:beforeAutospacing="1" w:after="100" w:afterAutospacing="1"/>
      <w:jc w:val="left"/>
    </w:pPr>
    <w:rPr>
      <w:rFonts w:ascii="宋体" w:eastAsia="宋体" w:hAnsi="宋体" w:cs="宋体"/>
      <w:b/>
      <w:bCs/>
      <w:color w:val="0B5596"/>
      <w:kern w:val="0"/>
      <w:sz w:val="18"/>
      <w:szCs w:val="18"/>
    </w:rPr>
  </w:style>
  <w:style w:type="paragraph" w:customStyle="1" w:styleId="p19">
    <w:name w:val="p19"/>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StandardBereich">
    <w:name w:val="Standard Bereich"/>
    <w:basedOn w:val="StandardEinzug"/>
    <w:rsid w:val="004F2309"/>
    <w:pPr>
      <w:tabs>
        <w:tab w:val="clear" w:pos="284"/>
        <w:tab w:val="right" w:leader="underscore" w:pos="4678"/>
        <w:tab w:val="right" w:pos="5387"/>
      </w:tabs>
      <w:ind w:left="284"/>
    </w:pPr>
    <w:rPr>
      <w:color w:val="000000"/>
    </w:rPr>
  </w:style>
  <w:style w:type="paragraph" w:customStyle="1" w:styleId="afffffff3">
    <w:name w:val="封面标准英文名称"/>
    <w:rsid w:val="004F2309"/>
    <w:pPr>
      <w:widowControl w:val="0"/>
      <w:spacing w:before="370" w:line="400" w:lineRule="exact"/>
      <w:jc w:val="center"/>
    </w:pPr>
    <w:rPr>
      <w:rFonts w:ascii="Times New Roman" w:eastAsia="宋体" w:hAnsi="Times New Roman" w:cs="Times New Roman"/>
      <w:kern w:val="0"/>
      <w:sz w:val="28"/>
      <w:szCs w:val="20"/>
    </w:rPr>
  </w:style>
  <w:style w:type="paragraph" w:customStyle="1" w:styleId="CharCharChar0">
    <w:name w:val="Char Char Char"/>
    <w:basedOn w:val="a3"/>
    <w:rsid w:val="004F2309"/>
    <w:rPr>
      <w:rFonts w:ascii="Tahoma" w:eastAsia="宋体" w:hAnsi="Tahoma" w:cs="Times New Roman"/>
      <w:sz w:val="24"/>
      <w:szCs w:val="20"/>
    </w:rPr>
  </w:style>
  <w:style w:type="paragraph" w:customStyle="1" w:styleId="sanxiang2">
    <w:name w:val="sanxiang2"/>
    <w:basedOn w:val="a3"/>
    <w:rsid w:val="004F2309"/>
    <w:pPr>
      <w:keepNext/>
      <w:widowControl/>
      <w:snapToGrid w:val="0"/>
      <w:spacing w:line="360" w:lineRule="auto"/>
      <w:jc w:val="center"/>
      <w:outlineLvl w:val="1"/>
    </w:pPr>
    <w:rPr>
      <w:rFonts w:ascii="宋体" w:eastAsia="宋体" w:hAnsi="宋体" w:cs="宋体"/>
      <w:b/>
      <w:w w:val="80"/>
      <w:kern w:val="0"/>
      <w:sz w:val="36"/>
      <w:szCs w:val="36"/>
    </w:rPr>
  </w:style>
  <w:style w:type="paragraph" w:customStyle="1" w:styleId="xxjj">
    <w:name w:val="xxjj"/>
    <w:basedOn w:val="a3"/>
    <w:rsid w:val="004F2309"/>
    <w:pPr>
      <w:widowControl/>
      <w:spacing w:before="135" w:after="135" w:line="270" w:lineRule="atLeast"/>
      <w:ind w:firstLine="390"/>
      <w:jc w:val="left"/>
    </w:pPr>
    <w:rPr>
      <w:rFonts w:ascii="宋体" w:eastAsia="宋体" w:hAnsi="宋体" w:cs="宋体"/>
      <w:kern w:val="0"/>
      <w:sz w:val="20"/>
      <w:szCs w:val="20"/>
    </w:rPr>
  </w:style>
  <w:style w:type="paragraph" w:customStyle="1" w:styleId="indexlinkimg">
    <w:name w:val="indexlinkimg"/>
    <w:basedOn w:val="a3"/>
    <w:rsid w:val="004F2309"/>
    <w:pPr>
      <w:widowControl/>
      <w:shd w:val="clear" w:color="auto" w:fill="F5F5F5"/>
      <w:spacing w:before="100" w:beforeAutospacing="1" w:after="100" w:afterAutospacing="1"/>
      <w:jc w:val="left"/>
    </w:pPr>
    <w:rPr>
      <w:rFonts w:ascii="宋体" w:eastAsia="宋体" w:hAnsi="宋体" w:cs="宋体"/>
      <w:kern w:val="0"/>
      <w:sz w:val="24"/>
      <w:szCs w:val="24"/>
    </w:rPr>
  </w:style>
  <w:style w:type="paragraph" w:customStyle="1" w:styleId="200173">
    <w:name w:val="样式 标题 2 + 宋体 小四 段前: 0 磅 段后: 0 磅 行距: 多倍行距 1.73 字行"/>
    <w:basedOn w:val="20"/>
    <w:rsid w:val="004F2309"/>
    <w:pPr>
      <w:keepLines/>
      <w:numPr>
        <w:numId w:val="0"/>
      </w:numPr>
      <w:tabs>
        <w:tab w:val="clear" w:pos="4592"/>
        <w:tab w:val="left" w:pos="5867"/>
      </w:tabs>
      <w:spacing w:line="415" w:lineRule="auto"/>
      <w:jc w:val="both"/>
    </w:pPr>
    <w:rPr>
      <w:rFonts w:ascii="宋体" w:hAnsi="宋体" w:cs="宋体"/>
      <w:bCs/>
      <w:kern w:val="2"/>
      <w:sz w:val="24"/>
    </w:rPr>
  </w:style>
  <w:style w:type="paragraph" w:customStyle="1" w:styleId="channeltablepxyd">
    <w:name w:val="channeltablepxyd"/>
    <w:basedOn w:val="a3"/>
    <w:rsid w:val="004F2309"/>
    <w:pPr>
      <w:widowControl/>
      <w:pBdr>
        <w:left w:val="single" w:sz="6" w:space="0" w:color="9FC1E7"/>
        <w:bottom w:val="single" w:sz="6" w:space="6" w:color="9FC1E7"/>
        <w:right w:val="single" w:sz="6" w:space="0" w:color="9FC1E7"/>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har110">
    <w:name w:val="Char11"/>
    <w:basedOn w:val="a3"/>
    <w:rsid w:val="004F2309"/>
    <w:pPr>
      <w:widowControl/>
      <w:spacing w:after="160" w:line="240" w:lineRule="exact"/>
      <w:jc w:val="left"/>
    </w:pPr>
    <w:rPr>
      <w:rFonts w:ascii="Verdana" w:eastAsia="宋体" w:hAnsi="Verdana" w:cs="Times New Roman"/>
      <w:kern w:val="0"/>
      <w:sz w:val="20"/>
      <w:szCs w:val="20"/>
      <w:lang w:eastAsia="en-US"/>
    </w:rPr>
  </w:style>
  <w:style w:type="paragraph" w:customStyle="1" w:styleId="xl399">
    <w:name w:val="xl399"/>
    <w:basedOn w:val="a3"/>
    <w:rsid w:val="004F230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w:eastAsia="宋体" w:hAnsi="Times" w:cs="Times New Roman"/>
      <w:b/>
      <w:bCs/>
      <w:kern w:val="0"/>
      <w:sz w:val="18"/>
      <w:szCs w:val="18"/>
    </w:rPr>
  </w:style>
  <w:style w:type="paragraph" w:customStyle="1" w:styleId="msolistparagraph0">
    <w:name w:val="msolistparagraph"/>
    <w:basedOn w:val="a3"/>
    <w:qFormat/>
    <w:rsid w:val="004F2309"/>
    <w:pPr>
      <w:spacing w:line="560" w:lineRule="exact"/>
      <w:ind w:firstLineChars="200" w:firstLine="420"/>
    </w:pPr>
    <w:rPr>
      <w:rFonts w:ascii="Times New Roman" w:eastAsia="宋体" w:hAnsi="Times New Roman" w:cs="黑体"/>
      <w:sz w:val="28"/>
    </w:rPr>
  </w:style>
  <w:style w:type="paragraph" w:customStyle="1" w:styleId="08520">
    <w:name w:val="样式 小四 首行缩进:  0.85 厘米 行距: 固定值 20 磅"/>
    <w:basedOn w:val="a3"/>
    <w:rsid w:val="004F2309"/>
    <w:pPr>
      <w:widowControl/>
      <w:spacing w:line="500" w:lineRule="exact"/>
      <w:ind w:firstLine="482"/>
      <w:jc w:val="left"/>
    </w:pPr>
    <w:rPr>
      <w:rFonts w:ascii="Times New Roman" w:eastAsia="宋体" w:hAnsi="Times New Roman" w:cs="宋体"/>
      <w:kern w:val="0"/>
      <w:sz w:val="24"/>
      <w:szCs w:val="24"/>
    </w:rPr>
  </w:style>
  <w:style w:type="paragraph" w:customStyle="1" w:styleId="afffffff4">
    <w:name w:val="三级条标题"/>
    <w:basedOn w:val="afffffff5"/>
    <w:next w:val="affffff"/>
    <w:rsid w:val="004F2309"/>
    <w:pPr>
      <w:tabs>
        <w:tab w:val="clear" w:pos="1680"/>
      </w:tabs>
      <w:ind w:left="3240" w:firstLine="0"/>
      <w:jc w:val="both"/>
      <w:outlineLvl w:val="4"/>
    </w:pPr>
    <w:rPr>
      <w:rFonts w:ascii="黑体"/>
    </w:rPr>
  </w:style>
  <w:style w:type="paragraph" w:customStyle="1" w:styleId="afffffff5">
    <w:name w:val="二级条标题"/>
    <w:basedOn w:val="a3"/>
    <w:next w:val="a3"/>
    <w:rsid w:val="004F2309"/>
    <w:pPr>
      <w:widowControl/>
      <w:tabs>
        <w:tab w:val="left" w:pos="1680"/>
      </w:tabs>
      <w:ind w:left="1680" w:hanging="420"/>
      <w:jc w:val="left"/>
      <w:outlineLvl w:val="3"/>
    </w:pPr>
    <w:rPr>
      <w:rFonts w:ascii="Times New Roman" w:eastAsia="黑体" w:hAnsi="Times New Roman" w:cs="Times New Roman"/>
      <w:kern w:val="0"/>
      <w:szCs w:val="20"/>
    </w:rPr>
  </w:style>
  <w:style w:type="paragraph" w:customStyle="1" w:styleId="bodytextbb1Bodybtcontents01Char">
    <w:name w:val="样式 正文文本body textbb1Bodybtcontents + 小四 黑色 段后: 0 磅 行距: 1... Char"/>
    <w:basedOn w:val="af6"/>
    <w:rsid w:val="004F2309"/>
    <w:pPr>
      <w:spacing w:line="360" w:lineRule="auto"/>
      <w:ind w:firstLineChars="200" w:firstLine="200"/>
    </w:pPr>
  </w:style>
  <w:style w:type="paragraph" w:customStyle="1" w:styleId="NormalParagraph">
    <w:name w:val="Normal Paragraph"/>
    <w:basedOn w:val="a3"/>
    <w:rsid w:val="004F2309"/>
    <w:pPr>
      <w:widowControl/>
      <w:ind w:firstLine="425"/>
    </w:pPr>
    <w:rPr>
      <w:rFonts w:ascii="Times New Roman" w:eastAsia="宋体" w:hAnsi="Times New Roman" w:cs="Times New Roman"/>
      <w:kern w:val="0"/>
      <w:sz w:val="24"/>
      <w:szCs w:val="24"/>
    </w:rPr>
  </w:style>
  <w:style w:type="paragraph" w:customStyle="1" w:styleId="CSET2">
    <w:name w:val="CSET标题2"/>
    <w:basedOn w:val="2H211Title2h2Underrubrik1prop2H21Heading2"/>
    <w:rsid w:val="004F2309"/>
    <w:pPr>
      <w:ind w:leftChars="-171" w:left="-59" w:hangingChars="112" w:hanging="112"/>
    </w:pPr>
  </w:style>
  <w:style w:type="paragraph" w:customStyle="1" w:styleId="2H211Title2h2Underrubrik1prop2H21Heading2">
    <w:name w:val="样式 标题 2H2标题 1.1Title2h2Underrubrik1prop2标题二H21Heading 2..."/>
    <w:basedOn w:val="20"/>
    <w:rsid w:val="004F2309"/>
    <w:pPr>
      <w:keepLines/>
      <w:widowControl/>
      <w:numPr>
        <w:numId w:val="0"/>
      </w:numPr>
      <w:tabs>
        <w:tab w:val="clear" w:pos="4592"/>
        <w:tab w:val="left" w:pos="5867"/>
      </w:tabs>
      <w:adjustRightInd w:val="0"/>
      <w:snapToGrid w:val="0"/>
      <w:spacing w:line="500" w:lineRule="exact"/>
      <w:ind w:rightChars="400" w:right="400"/>
      <w:jc w:val="left"/>
    </w:pPr>
    <w:rPr>
      <w:rFonts w:ascii="宋体" w:cs="宋体"/>
      <w:color w:val="0000FF"/>
      <w:kern w:val="2"/>
      <w:sz w:val="30"/>
      <w:szCs w:val="30"/>
    </w:rPr>
  </w:style>
  <w:style w:type="paragraph" w:customStyle="1" w:styleId="xl27">
    <w:name w:val="xl27"/>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color w:val="000000"/>
      <w:kern w:val="0"/>
      <w:sz w:val="24"/>
      <w:szCs w:val="24"/>
    </w:rPr>
  </w:style>
  <w:style w:type="paragraph" w:customStyle="1" w:styleId="d">
    <w:name w:val="d"/>
    <w:basedOn w:val="a3"/>
    <w:rsid w:val="004F2309"/>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db">
    <w:name w:val="db"/>
    <w:basedOn w:val="a3"/>
    <w:rsid w:val="004F2309"/>
    <w:pPr>
      <w:widowControl/>
      <w:pBdr>
        <w:left w:val="single" w:sz="6" w:space="4" w:color="CCCCCC"/>
      </w:pBdr>
      <w:ind w:left="240"/>
      <w:jc w:val="left"/>
    </w:pPr>
    <w:rPr>
      <w:rFonts w:ascii="Courier" w:eastAsia="宋体" w:hAnsi="Courier" w:cs="宋体"/>
      <w:kern w:val="0"/>
      <w:sz w:val="24"/>
      <w:szCs w:val="24"/>
    </w:rPr>
  </w:style>
  <w:style w:type="paragraph" w:customStyle="1" w:styleId="xl415">
    <w:name w:val="xl415"/>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宋体" w:hAnsi="Arial Narrow" w:cs="Times New Roman"/>
      <w:b/>
      <w:bCs/>
      <w:color w:val="000000"/>
      <w:kern w:val="0"/>
      <w:sz w:val="18"/>
      <w:szCs w:val="18"/>
    </w:rPr>
  </w:style>
  <w:style w:type="paragraph" w:customStyle="1" w:styleId="150">
    <w:name w:val="样式 宋体 行距: 1.5 倍行距"/>
    <w:basedOn w:val="4"/>
    <w:rsid w:val="004F2309"/>
    <w:pPr>
      <w:keepLines/>
      <w:spacing w:before="280" w:after="290" w:line="360" w:lineRule="auto"/>
    </w:pPr>
    <w:rPr>
      <w:rFonts w:ascii="宋体" w:hAnsi="宋体" w:cs="宋体"/>
      <w:bCs/>
      <w:kern w:val="2"/>
      <w:sz w:val="21"/>
    </w:rPr>
  </w:style>
  <w:style w:type="paragraph" w:customStyle="1" w:styleId="afffffff6">
    <w:name w:val="标准正文"/>
    <w:basedOn w:val="a3"/>
    <w:qFormat/>
    <w:rsid w:val="004F2309"/>
    <w:pPr>
      <w:adjustRightInd w:val="0"/>
      <w:spacing w:before="120" w:line="400" w:lineRule="atLeast"/>
      <w:ind w:firstLine="576"/>
      <w:jc w:val="left"/>
      <w:textAlignment w:val="baseline"/>
    </w:pPr>
    <w:rPr>
      <w:rFonts w:ascii="Times New Roman" w:eastAsia="楷体_GB2312" w:hAnsi="Times New Roman" w:cs="Times New Roman"/>
      <w:kern w:val="0"/>
      <w:sz w:val="28"/>
      <w:szCs w:val="20"/>
    </w:rPr>
  </w:style>
  <w:style w:type="paragraph" w:customStyle="1" w:styleId="xl403">
    <w:name w:val="xl403"/>
    <w:basedOn w:val="a3"/>
    <w:rsid w:val="004F230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bottom"/>
    </w:pPr>
    <w:rPr>
      <w:rFonts w:ascii="Arial Narrow" w:eastAsia="宋体" w:hAnsi="Arial Narrow" w:cs="Times New Roman"/>
      <w:b/>
      <w:bCs/>
      <w:kern w:val="0"/>
      <w:sz w:val="18"/>
      <w:szCs w:val="18"/>
    </w:rPr>
  </w:style>
  <w:style w:type="paragraph" w:customStyle="1" w:styleId="Preformatted">
    <w:name w:val="Preformatted"/>
    <w:basedOn w:val="a3"/>
    <w:rsid w:val="004F2309"/>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楷体_GB2312" w:hAnsi="Courier New" w:cs="Times New Roman"/>
      <w:kern w:val="0"/>
      <w:sz w:val="20"/>
      <w:szCs w:val="20"/>
      <w:lang w:eastAsia="en-US"/>
    </w:rPr>
  </w:style>
  <w:style w:type="paragraph" w:customStyle="1" w:styleId="Tabellentext">
    <w:name w:val="Tabellentext"/>
    <w:rsid w:val="004F2309"/>
    <w:pPr>
      <w:spacing w:before="40" w:after="80" w:line="240" w:lineRule="exact"/>
      <w:ind w:left="113" w:right="113"/>
    </w:pPr>
    <w:rPr>
      <w:rFonts w:ascii="MetaPlusLF" w:eastAsia="宋体" w:hAnsi="MetaPlusLF" w:cs="Times New Roman"/>
      <w:kern w:val="0"/>
      <w:sz w:val="16"/>
      <w:szCs w:val="20"/>
      <w:lang w:val="de-DE" w:eastAsia="de-DE"/>
    </w:rPr>
  </w:style>
  <w:style w:type="paragraph" w:customStyle="1" w:styleId="xl115">
    <w:name w:val="xl115"/>
    <w:basedOn w:val="a3"/>
    <w:rsid w:val="004F2309"/>
    <w:pPr>
      <w:widowControl/>
      <w:pBdr>
        <w:top w:val="single" w:sz="4" w:space="0" w:color="auto"/>
        <w:left w:val="single" w:sz="4" w:space="0" w:color="auto"/>
        <w:right w:val="single" w:sz="4" w:space="0" w:color="auto"/>
      </w:pBdr>
      <w:spacing w:before="100" w:beforeAutospacing="1" w:after="100" w:afterAutospacing="1"/>
      <w:jc w:val="right"/>
    </w:pPr>
    <w:rPr>
      <w:rFonts w:ascii="宋体" w:eastAsia="宋体" w:hAnsi="宋体" w:cs="宋体"/>
      <w:color w:val="000000"/>
      <w:kern w:val="0"/>
      <w:sz w:val="18"/>
      <w:szCs w:val="18"/>
    </w:rPr>
  </w:style>
  <w:style w:type="paragraph" w:customStyle="1" w:styleId="style5">
    <w:name w:val="style5"/>
    <w:basedOn w:val="a3"/>
    <w:rsid w:val="004F2309"/>
    <w:pPr>
      <w:widowControl/>
      <w:spacing w:before="100" w:beforeAutospacing="1" w:after="100" w:afterAutospacing="1"/>
      <w:jc w:val="left"/>
    </w:pPr>
    <w:rPr>
      <w:rFonts w:ascii="宋体" w:eastAsia="宋体" w:hAnsi="宋体" w:cs="宋体"/>
      <w:b/>
      <w:bCs/>
      <w:color w:val="236FBE"/>
      <w:kern w:val="0"/>
      <w:sz w:val="24"/>
      <w:szCs w:val="24"/>
    </w:rPr>
  </w:style>
  <w:style w:type="paragraph" w:customStyle="1" w:styleId="xl28">
    <w:name w:val="xl28"/>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Cs w:val="21"/>
    </w:rPr>
  </w:style>
  <w:style w:type="paragraph" w:customStyle="1" w:styleId="afffffff7">
    <w:name w:val="目次、标准名称标题"/>
    <w:basedOn w:val="afffffff"/>
    <w:next w:val="affffff"/>
    <w:rsid w:val="004F2309"/>
    <w:pPr>
      <w:spacing w:line="460" w:lineRule="exact"/>
    </w:pPr>
  </w:style>
  <w:style w:type="paragraph" w:customStyle="1" w:styleId="100">
    <w:name w:val="样式 标题 1 + 左侧:  0 厘米 首行缩进:  0 厘米"/>
    <w:basedOn w:val="1"/>
    <w:rsid w:val="004F2309"/>
    <w:pPr>
      <w:keepLines/>
      <w:numPr>
        <w:numId w:val="4"/>
      </w:numPr>
      <w:tabs>
        <w:tab w:val="clear" w:pos="4592"/>
        <w:tab w:val="left" w:pos="0"/>
        <w:tab w:val="left" w:pos="420"/>
        <w:tab w:val="left" w:pos="1290"/>
      </w:tabs>
      <w:spacing w:before="340" w:after="330" w:line="0" w:lineRule="atLeast"/>
      <w:ind w:right="151"/>
      <w:jc w:val="left"/>
    </w:pPr>
    <w:rPr>
      <w:rFonts w:ascii="黑体" w:eastAsia="黑体" w:cs="宋体"/>
      <w:bCs/>
      <w:sz w:val="30"/>
      <w:szCs w:val="32"/>
    </w:rPr>
  </w:style>
  <w:style w:type="paragraph" w:customStyle="1" w:styleId="p0">
    <w:name w:val="p0"/>
    <w:basedOn w:val="a3"/>
    <w:qFormat/>
    <w:rsid w:val="004F2309"/>
    <w:pPr>
      <w:widowControl/>
    </w:pPr>
    <w:rPr>
      <w:rFonts w:ascii="Times New Roman" w:eastAsia="宋体" w:hAnsi="Times New Roman" w:cs="Times New Roman"/>
      <w:kern w:val="0"/>
      <w:szCs w:val="21"/>
    </w:rPr>
  </w:style>
  <w:style w:type="paragraph" w:customStyle="1" w:styleId="CharCharChar1CharCharCharChar1">
    <w:name w:val="Char Char Char1 Char Char Char Char1"/>
    <w:basedOn w:val="a3"/>
    <w:rsid w:val="004F2309"/>
    <w:rPr>
      <w:rFonts w:ascii="Tahoma" w:eastAsia="宋体" w:hAnsi="Tahoma" w:cs="Times New Roman"/>
      <w:sz w:val="24"/>
      <w:szCs w:val="20"/>
    </w:rPr>
  </w:style>
  <w:style w:type="paragraph" w:customStyle="1" w:styleId="xl99">
    <w:name w:val="xl99"/>
    <w:basedOn w:val="a3"/>
    <w:rsid w:val="004F230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06">
    <w:name w:val="xl106"/>
    <w:basedOn w:val="a3"/>
    <w:rsid w:val="004F2309"/>
    <w:pPr>
      <w:widowControl/>
      <w:pBdr>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CharChar1CharCharCharCharCharChar1">
    <w:name w:val="Char Char1 Char Char Char Char Char Char1"/>
    <w:basedOn w:val="a3"/>
    <w:rsid w:val="004F2309"/>
    <w:pPr>
      <w:widowControl/>
      <w:spacing w:after="160" w:line="240" w:lineRule="exact"/>
      <w:jc w:val="left"/>
    </w:pPr>
    <w:rPr>
      <w:rFonts w:ascii="Verdana" w:eastAsia="仿宋_GB2312" w:hAnsi="Verdana" w:cs="Times New Roman"/>
      <w:kern w:val="0"/>
      <w:sz w:val="24"/>
      <w:szCs w:val="20"/>
      <w:lang w:eastAsia="en-US"/>
    </w:rPr>
  </w:style>
  <w:style w:type="paragraph" w:customStyle="1" w:styleId="xl393">
    <w:name w:val="xl393"/>
    <w:basedOn w:val="a3"/>
    <w:rsid w:val="004F230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w:eastAsia="宋体" w:hAnsi="Times" w:cs="Times New Roman"/>
      <w:kern w:val="0"/>
      <w:sz w:val="18"/>
      <w:szCs w:val="18"/>
    </w:rPr>
  </w:style>
  <w:style w:type="paragraph" w:customStyle="1" w:styleId="plaintext">
    <w:name w:val="plaintext"/>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channelnav2">
    <w:name w:val="channelnav2"/>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1CharCharCharChar">
    <w:name w:val="Char Char Char Char Char Char1 Char Char Char Char"/>
    <w:basedOn w:val="af0"/>
    <w:rsid w:val="004F2309"/>
    <w:rPr>
      <w:rFonts w:ascii="Tahoma" w:hAnsi="Tahoma"/>
      <w:sz w:val="24"/>
      <w:szCs w:val="24"/>
    </w:rPr>
  </w:style>
  <w:style w:type="paragraph" w:customStyle="1" w:styleId="xl82">
    <w:name w:val="xl82"/>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1">
    <w:name w:val="xl31"/>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Cs w:val="21"/>
    </w:rPr>
  </w:style>
  <w:style w:type="paragraph" w:customStyle="1" w:styleId="Briefbody">
    <w:name w:val="Briefbody"/>
    <w:rsid w:val="004F2309"/>
    <w:rPr>
      <w:rFonts w:ascii="Verdana" w:eastAsia="宋体" w:hAnsi="Verdana" w:cs="Verdana"/>
      <w:kern w:val="0"/>
      <w:sz w:val="20"/>
      <w:szCs w:val="20"/>
      <w:lang w:val="de-DE" w:eastAsia="de-DE"/>
    </w:rPr>
  </w:style>
  <w:style w:type="paragraph" w:customStyle="1" w:styleId="CharCharCharCharCharChar1">
    <w:name w:val="Char Char Char Char Char Char1"/>
    <w:basedOn w:val="a3"/>
    <w:rsid w:val="004F2309"/>
    <w:pPr>
      <w:adjustRightInd w:val="0"/>
      <w:spacing w:line="360" w:lineRule="auto"/>
    </w:pPr>
    <w:rPr>
      <w:rFonts w:ascii="Times New Roman" w:eastAsia="宋体" w:hAnsi="Times New Roman" w:cs="Times New Roman"/>
      <w:kern w:val="0"/>
      <w:sz w:val="24"/>
      <w:szCs w:val="20"/>
    </w:rPr>
  </w:style>
  <w:style w:type="paragraph" w:customStyle="1" w:styleId="xl381">
    <w:name w:val="xl381"/>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eastAsia="宋体" w:hAnsi="Arial Narrow" w:cs="Times New Roman"/>
      <w:kern w:val="0"/>
      <w:sz w:val="18"/>
      <w:szCs w:val="18"/>
    </w:rPr>
  </w:style>
  <w:style w:type="paragraph" w:customStyle="1" w:styleId="xl404">
    <w:name w:val="xl404"/>
    <w:basedOn w:val="a3"/>
    <w:rsid w:val="004F230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bottom"/>
    </w:pPr>
    <w:rPr>
      <w:rFonts w:ascii="Times" w:eastAsia="宋体" w:hAnsi="Times" w:cs="Times New Roman"/>
      <w:kern w:val="0"/>
      <w:sz w:val="18"/>
      <w:szCs w:val="18"/>
    </w:rPr>
  </w:style>
  <w:style w:type="paragraph" w:customStyle="1" w:styleId="channeltablezchd">
    <w:name w:val="channeltablezchd"/>
    <w:basedOn w:val="a3"/>
    <w:rsid w:val="004F2309"/>
    <w:pPr>
      <w:widowControl/>
      <w:pBdr>
        <w:left w:val="single" w:sz="6" w:space="0" w:color="9FC1E7"/>
        <w:bottom w:val="single" w:sz="6" w:space="6" w:color="9FC1E7"/>
        <w:right w:val="single" w:sz="6" w:space="0" w:color="9FC1E7"/>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fontwhitebold14">
    <w:name w:val="fontwhitebold14"/>
    <w:basedOn w:val="a3"/>
    <w:rsid w:val="004F2309"/>
    <w:pPr>
      <w:widowControl/>
      <w:spacing w:before="100" w:beforeAutospacing="1" w:after="100" w:afterAutospacing="1"/>
      <w:jc w:val="left"/>
    </w:pPr>
    <w:rPr>
      <w:rFonts w:ascii="宋体" w:eastAsia="宋体" w:hAnsi="宋体" w:cs="宋体"/>
      <w:b/>
      <w:bCs/>
      <w:color w:val="FFFFFF"/>
      <w:kern w:val="0"/>
      <w:szCs w:val="21"/>
    </w:rPr>
  </w:style>
  <w:style w:type="paragraph" w:customStyle="1" w:styleId="font5">
    <w:name w:val="font5"/>
    <w:basedOn w:val="a3"/>
    <w:rsid w:val="004F2309"/>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CharCharChar2">
    <w:name w:val="Char Char Char2"/>
    <w:basedOn w:val="a3"/>
    <w:rsid w:val="004F2309"/>
    <w:rPr>
      <w:rFonts w:ascii="Tahoma" w:eastAsia="宋体" w:hAnsi="Tahoma" w:cs="Times New Roman"/>
      <w:sz w:val="24"/>
      <w:szCs w:val="20"/>
    </w:rPr>
  </w:style>
  <w:style w:type="paragraph" w:customStyle="1" w:styleId="CharCharCharCharCharCharCharCharCharChar1">
    <w:name w:val="Char Char Char Char Char Char Char Char Char Char1"/>
    <w:basedOn w:val="a3"/>
    <w:rsid w:val="004F2309"/>
    <w:rPr>
      <w:rFonts w:ascii="Times New Roman" w:eastAsia="宋体" w:hAnsi="Times New Roman" w:cs="Times New Roman"/>
      <w:szCs w:val="20"/>
    </w:rPr>
  </w:style>
  <w:style w:type="paragraph" w:customStyle="1" w:styleId="xl100">
    <w:name w:val="xl100"/>
    <w:basedOn w:val="a3"/>
    <w:rsid w:val="004F230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channeltabledljg">
    <w:name w:val="channeltabledljg"/>
    <w:basedOn w:val="a3"/>
    <w:rsid w:val="004F2309"/>
    <w:pPr>
      <w:widowControl/>
      <w:pBdr>
        <w:left w:val="single" w:sz="6" w:space="0" w:color="9FC1E7"/>
        <w:bottom w:val="single" w:sz="6" w:space="6" w:color="9FC1E7"/>
        <w:right w:val="single" w:sz="6" w:space="0" w:color="9FC1E7"/>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whitebgstyle">
    <w:name w:val="whitebgstyle"/>
    <w:basedOn w:val="a3"/>
    <w:rsid w:val="004F230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har30">
    <w:name w:val="Char3"/>
    <w:basedOn w:val="a3"/>
    <w:rsid w:val="004F2309"/>
    <w:pPr>
      <w:tabs>
        <w:tab w:val="left" w:pos="1200"/>
      </w:tabs>
      <w:ind w:left="1200" w:hanging="360"/>
    </w:pPr>
    <w:rPr>
      <w:rFonts w:ascii="Times New Roman" w:eastAsia="宋体" w:hAnsi="Times New Roman" w:cs="Times New Roman"/>
      <w:sz w:val="24"/>
      <w:szCs w:val="24"/>
    </w:rPr>
  </w:style>
  <w:style w:type="paragraph" w:customStyle="1" w:styleId="xl376">
    <w:name w:val="xl376"/>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宋体" w:hAnsi="Times" w:cs="Times New Roman"/>
      <w:kern w:val="0"/>
      <w:sz w:val="18"/>
      <w:szCs w:val="18"/>
    </w:rPr>
  </w:style>
  <w:style w:type="paragraph" w:customStyle="1" w:styleId="xl81">
    <w:name w:val="xl81"/>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customStyle="1" w:styleId="panelonstyle1">
    <w:name w:val="panelonstyle1"/>
    <w:basedOn w:val="a3"/>
    <w:rsid w:val="004F2309"/>
    <w:pPr>
      <w:widowControl/>
      <w:spacing w:before="100" w:beforeAutospacing="1" w:after="100" w:afterAutospacing="1"/>
      <w:jc w:val="center"/>
    </w:pPr>
    <w:rPr>
      <w:rFonts w:ascii="宋体" w:eastAsia="宋体" w:hAnsi="宋体" w:cs="宋体"/>
      <w:b/>
      <w:bCs/>
      <w:color w:val="FFFFFF"/>
      <w:kern w:val="0"/>
      <w:sz w:val="24"/>
      <w:szCs w:val="24"/>
    </w:rPr>
  </w:style>
  <w:style w:type="paragraph" w:customStyle="1" w:styleId="xl114">
    <w:name w:val="xl114"/>
    <w:basedOn w:val="a3"/>
    <w:rsid w:val="004F2309"/>
    <w:pPr>
      <w:widowControl/>
      <w:pBdr>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color w:val="000000"/>
      <w:kern w:val="0"/>
      <w:sz w:val="18"/>
      <w:szCs w:val="18"/>
    </w:rPr>
  </w:style>
  <w:style w:type="paragraph" w:customStyle="1" w:styleId="articletitle">
    <w:name w:val="articletitle"/>
    <w:basedOn w:val="a3"/>
    <w:rsid w:val="004F2309"/>
    <w:pPr>
      <w:widowControl/>
      <w:spacing w:before="100" w:beforeAutospacing="1" w:after="100" w:afterAutospacing="1"/>
      <w:jc w:val="center"/>
    </w:pPr>
    <w:rPr>
      <w:rFonts w:ascii="宋体" w:eastAsia="宋体" w:hAnsi="宋体" w:cs="宋体"/>
      <w:b/>
      <w:bCs/>
      <w:kern w:val="0"/>
      <w:sz w:val="36"/>
      <w:szCs w:val="36"/>
    </w:rPr>
  </w:style>
  <w:style w:type="paragraph" w:customStyle="1" w:styleId="Char29">
    <w:name w:val="Char2"/>
    <w:basedOn w:val="a3"/>
    <w:rsid w:val="004F2309"/>
    <w:rPr>
      <w:rFonts w:ascii="仿宋_GB2312" w:eastAsia="仿宋_GB2312" w:hAnsi="Times New Roman" w:cs="Times New Roman"/>
      <w:b/>
      <w:sz w:val="32"/>
      <w:szCs w:val="32"/>
    </w:rPr>
  </w:style>
  <w:style w:type="paragraph" w:customStyle="1" w:styleId="bgggtz">
    <w:name w:val="bgggtz"/>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AufzhlungEbene3">
    <w:name w:val="Aufzählung Ebene 3"/>
    <w:rsid w:val="004F2309"/>
    <w:pPr>
      <w:tabs>
        <w:tab w:val="left" w:pos="851"/>
      </w:tabs>
      <w:spacing w:after="20"/>
      <w:ind w:left="851" w:hanging="284"/>
    </w:pPr>
    <w:rPr>
      <w:rFonts w:ascii="Verdana" w:eastAsia="宋体" w:hAnsi="Verdana" w:cs="Times New Roman"/>
      <w:kern w:val="0"/>
      <w:sz w:val="20"/>
      <w:szCs w:val="24"/>
      <w:lang w:val="de-DE" w:eastAsia="de-DE"/>
    </w:rPr>
  </w:style>
  <w:style w:type="paragraph" w:customStyle="1" w:styleId="channeltitle">
    <w:name w:val="channeltitle"/>
    <w:basedOn w:val="a3"/>
    <w:rsid w:val="004F2309"/>
    <w:pPr>
      <w:widowControl/>
      <w:spacing w:before="100" w:beforeAutospacing="1" w:after="100" w:afterAutospacing="1"/>
      <w:jc w:val="left"/>
    </w:pPr>
    <w:rPr>
      <w:rFonts w:ascii="宋体" w:eastAsia="宋体" w:hAnsi="宋体" w:cs="宋体"/>
      <w:b/>
      <w:bCs/>
      <w:color w:val="FFFFFF"/>
      <w:kern w:val="0"/>
      <w:szCs w:val="21"/>
    </w:rPr>
  </w:style>
  <w:style w:type="paragraph" w:styleId="TOC">
    <w:name w:val="TOC Heading"/>
    <w:basedOn w:val="1"/>
    <w:next w:val="a3"/>
    <w:uiPriority w:val="39"/>
    <w:qFormat/>
    <w:rsid w:val="004F2309"/>
    <w:pPr>
      <w:keepLines/>
      <w:widowControl/>
      <w:spacing w:before="240" w:line="259" w:lineRule="auto"/>
      <w:ind w:left="0" w:firstLine="0"/>
      <w:jc w:val="left"/>
      <w:outlineLvl w:val="9"/>
    </w:pPr>
    <w:rPr>
      <w:rFonts w:ascii="Calibri Light" w:hAnsi="Calibri Light"/>
      <w:color w:val="2E74B5"/>
      <w:sz w:val="32"/>
      <w:szCs w:val="32"/>
    </w:rPr>
  </w:style>
  <w:style w:type="paragraph" w:customStyle="1" w:styleId="xl410">
    <w:name w:val="xl410"/>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宋体" w:hAnsi="Arial Narrow" w:cs="Times New Roman"/>
      <w:kern w:val="0"/>
      <w:sz w:val="18"/>
      <w:szCs w:val="18"/>
    </w:rPr>
  </w:style>
  <w:style w:type="paragraph" w:customStyle="1" w:styleId="xl121">
    <w:name w:val="xl121"/>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font6">
    <w:name w:val="font6"/>
    <w:basedOn w:val="a3"/>
    <w:rsid w:val="004F2309"/>
    <w:pPr>
      <w:widowControl/>
      <w:spacing w:before="100" w:beforeAutospacing="1" w:after="100" w:afterAutospacing="1"/>
      <w:jc w:val="left"/>
    </w:pPr>
    <w:rPr>
      <w:rFonts w:ascii="宋体" w:eastAsia="宋体" w:hAnsi="宋体" w:cs="宋体"/>
      <w:kern w:val="0"/>
      <w:sz w:val="18"/>
      <w:szCs w:val="18"/>
    </w:rPr>
  </w:style>
  <w:style w:type="paragraph" w:customStyle="1" w:styleId="ParaCharCharCharCharCharCharCharCharCharChar">
    <w:name w:val="默认段落字体 Para Char Char Char Char Char Char Char Char Char Char"/>
    <w:basedOn w:val="a3"/>
    <w:rsid w:val="004F2309"/>
    <w:rPr>
      <w:rFonts w:ascii="Times New Roman" w:eastAsia="宋体" w:hAnsi="Times New Roman" w:cs="Times New Roman"/>
      <w:szCs w:val="20"/>
    </w:rPr>
  </w:style>
  <w:style w:type="paragraph" w:customStyle="1" w:styleId="dljgbg">
    <w:name w:val="dljgbg"/>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xl72">
    <w:name w:val="xl72"/>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3">
    <w:name w:val="xl113"/>
    <w:basedOn w:val="a3"/>
    <w:rsid w:val="004F2309"/>
    <w:pPr>
      <w:widowControl/>
      <w:pBdr>
        <w:top w:val="single" w:sz="4" w:space="0" w:color="auto"/>
        <w:left w:val="single" w:sz="4" w:space="0" w:color="auto"/>
        <w:right w:val="single" w:sz="4" w:space="0" w:color="auto"/>
      </w:pBdr>
      <w:spacing w:before="100" w:beforeAutospacing="1" w:after="100" w:afterAutospacing="1"/>
      <w:jc w:val="right"/>
    </w:pPr>
    <w:rPr>
      <w:rFonts w:ascii="宋体" w:eastAsia="宋体" w:hAnsi="宋体" w:cs="宋体"/>
      <w:color w:val="000000"/>
      <w:kern w:val="0"/>
      <w:sz w:val="18"/>
      <w:szCs w:val="18"/>
    </w:rPr>
  </w:style>
  <w:style w:type="paragraph" w:customStyle="1" w:styleId="xl29">
    <w:name w:val="xl29"/>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Cs w:val="21"/>
    </w:rPr>
  </w:style>
  <w:style w:type="paragraph" w:customStyle="1" w:styleId="tablebgleft2">
    <w:name w:val="tablebgleft2"/>
    <w:basedOn w:val="a3"/>
    <w:rsid w:val="004F2309"/>
    <w:pPr>
      <w:widowControl/>
      <w:pBdr>
        <w:left w:val="single" w:sz="6" w:space="0" w:color="9BC1DF"/>
        <w:bottom w:val="single" w:sz="6" w:space="0" w:color="9BC1DF"/>
        <w:right w:val="single" w:sz="6" w:space="0" w:color="9BC1D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35">
    <w:name w:val="xl35"/>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color w:val="000000"/>
      <w:kern w:val="0"/>
      <w:szCs w:val="21"/>
    </w:rPr>
  </w:style>
  <w:style w:type="paragraph" w:customStyle="1" w:styleId="subhd">
    <w:name w:val="subhd"/>
    <w:basedOn w:val="a3"/>
    <w:rsid w:val="004F2309"/>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xl405">
    <w:name w:val="xl405"/>
    <w:basedOn w:val="a3"/>
    <w:rsid w:val="004F230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Narrow" w:eastAsia="宋体" w:hAnsi="Arial Narrow" w:cs="Times New Roman"/>
      <w:b/>
      <w:bCs/>
      <w:kern w:val="0"/>
      <w:sz w:val="18"/>
      <w:szCs w:val="18"/>
    </w:rPr>
  </w:style>
  <w:style w:type="paragraph" w:customStyle="1" w:styleId="font11">
    <w:name w:val="font11"/>
    <w:basedOn w:val="a3"/>
    <w:rsid w:val="004F2309"/>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CharCharCharCharCharCharCharCharCharCharCharCharCharCharCharChar1">
    <w:name w:val="Char Char Char Char Char Char Char Char Char Char Char Char Char Char Char Char1"/>
    <w:basedOn w:val="a3"/>
    <w:rsid w:val="004F2309"/>
    <w:pPr>
      <w:widowControl/>
      <w:spacing w:after="160" w:line="240" w:lineRule="exact"/>
      <w:jc w:val="center"/>
    </w:pPr>
    <w:rPr>
      <w:rFonts w:ascii="宋体" w:eastAsia="宋体" w:hAnsi="宋体" w:cs="Times New Roman"/>
      <w:b/>
      <w:kern w:val="0"/>
      <w:sz w:val="30"/>
      <w:szCs w:val="30"/>
      <w:lang w:eastAsia="en-US"/>
    </w:rPr>
  </w:style>
  <w:style w:type="paragraph" w:customStyle="1" w:styleId="redfontstyle">
    <w:name w:val="redfontstyle"/>
    <w:basedOn w:val="a3"/>
    <w:rsid w:val="004F2309"/>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CharCharCharCharCharCharCharCharCharCharCharChar1">
    <w:name w:val="Char Char Char Char Char Char Char Char Char Char Char Char1"/>
    <w:basedOn w:val="a3"/>
    <w:rsid w:val="004F2309"/>
    <w:pPr>
      <w:spacing w:line="300" w:lineRule="auto"/>
    </w:pPr>
    <w:rPr>
      <w:rFonts w:ascii="宋体" w:eastAsia="宋体" w:hAnsi="宋体" w:cs="Times New Roman"/>
      <w:b/>
      <w:bCs/>
      <w:color w:val="000000"/>
      <w:spacing w:val="8"/>
      <w:kern w:val="0"/>
      <w:sz w:val="24"/>
      <w:szCs w:val="24"/>
    </w:rPr>
  </w:style>
  <w:style w:type="paragraph" w:customStyle="1" w:styleId="xl367">
    <w:name w:val="xl367"/>
    <w:basedOn w:val="a3"/>
    <w:rsid w:val="004F2309"/>
    <w:pPr>
      <w:widowControl/>
      <w:spacing w:before="100" w:beforeAutospacing="1" w:after="100" w:afterAutospacing="1"/>
      <w:jc w:val="center"/>
    </w:pPr>
    <w:rPr>
      <w:rFonts w:ascii="Times" w:eastAsia="宋体" w:hAnsi="Times" w:cs="Times New Roman"/>
      <w:b/>
      <w:bCs/>
      <w:kern w:val="0"/>
      <w:sz w:val="20"/>
      <w:szCs w:val="20"/>
    </w:rPr>
  </w:style>
  <w:style w:type="paragraph" w:customStyle="1" w:styleId="bgxygh">
    <w:name w:val="bgxygh"/>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afffffff8">
    <w:name w:val="图标"/>
    <w:basedOn w:val="a3"/>
    <w:qFormat/>
    <w:rsid w:val="004F2309"/>
    <w:pPr>
      <w:jc w:val="center"/>
    </w:pPr>
    <w:rPr>
      <w:rFonts w:ascii="Calibri" w:eastAsia="宋体" w:hAnsi="Calibri" w:cs="Times New Roman"/>
    </w:rPr>
  </w:style>
  <w:style w:type="paragraph" w:customStyle="1" w:styleId="bgindexdown">
    <w:name w:val="bgindexdown"/>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xl134">
    <w:name w:val="xl134"/>
    <w:basedOn w:val="a3"/>
    <w:rsid w:val="004F230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szCs w:val="24"/>
    </w:rPr>
  </w:style>
  <w:style w:type="paragraph" w:customStyle="1" w:styleId="Char70">
    <w:name w:val="Char7"/>
    <w:basedOn w:val="a3"/>
    <w:rsid w:val="004F2309"/>
    <w:pPr>
      <w:widowControl/>
      <w:spacing w:after="160" w:line="240" w:lineRule="exact"/>
      <w:jc w:val="left"/>
    </w:pPr>
    <w:rPr>
      <w:rFonts w:ascii="Verdana" w:eastAsia="宋体" w:hAnsi="Verdana" w:cs="Times New Roman"/>
      <w:kern w:val="0"/>
      <w:sz w:val="20"/>
      <w:szCs w:val="20"/>
      <w:lang w:eastAsia="en-US"/>
    </w:rPr>
  </w:style>
  <w:style w:type="paragraph" w:customStyle="1" w:styleId="3fe">
    <w:name w:val="样式3"/>
    <w:basedOn w:val="3"/>
    <w:rsid w:val="004F2309"/>
    <w:pPr>
      <w:widowControl/>
      <w:tabs>
        <w:tab w:val="left" w:pos="360"/>
      </w:tabs>
      <w:spacing w:afterLines="50" w:after="156" w:line="415" w:lineRule="auto"/>
      <w:ind w:left="1927" w:hanging="510"/>
      <w:jc w:val="left"/>
    </w:pPr>
    <w:rPr>
      <w:rFonts w:ascii="Arial" w:eastAsia="黑体" w:hAnsi="Arial" w:cs="Arial"/>
      <w:i/>
      <w:iCs/>
      <w:caps/>
      <w:sz w:val="28"/>
      <w:szCs w:val="28"/>
    </w:rPr>
  </w:style>
  <w:style w:type="paragraph" w:customStyle="1" w:styleId="afffffff9">
    <w:name w:val="其他发布部门"/>
    <w:basedOn w:val="afffffffa"/>
    <w:rsid w:val="004F2309"/>
    <w:pPr>
      <w:framePr w:wrap="around"/>
      <w:spacing w:line="0" w:lineRule="atLeast"/>
    </w:pPr>
    <w:rPr>
      <w:rFonts w:ascii="黑体" w:eastAsia="黑体"/>
      <w:b w:val="0"/>
    </w:rPr>
  </w:style>
  <w:style w:type="paragraph" w:customStyle="1" w:styleId="afffffffa">
    <w:name w:val="发布部门"/>
    <w:next w:val="affffff"/>
    <w:rsid w:val="004F2309"/>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channeltitlebszn">
    <w:name w:val="channeltitlebszn"/>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a0">
    <w:name w:val="庄制定的正文"/>
    <w:basedOn w:val="a3"/>
    <w:rsid w:val="004F2309"/>
    <w:pPr>
      <w:numPr>
        <w:numId w:val="5"/>
      </w:numPr>
      <w:tabs>
        <w:tab w:val="clear" w:pos="425"/>
        <w:tab w:val="left" w:pos="420"/>
      </w:tabs>
      <w:spacing w:after="50" w:line="360" w:lineRule="auto"/>
      <w:ind w:left="0" w:firstLine="454"/>
    </w:pPr>
    <w:rPr>
      <w:rFonts w:ascii="宋体" w:eastAsia="宋体" w:hAnsi="宋体" w:cs="宋体"/>
      <w:kern w:val="44"/>
      <w:sz w:val="24"/>
      <w:szCs w:val="20"/>
    </w:rPr>
  </w:style>
  <w:style w:type="paragraph" w:customStyle="1" w:styleId="xl385">
    <w:name w:val="xl385"/>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eastAsia="宋体" w:hAnsi="Arial Narrow" w:cs="Times New Roman"/>
      <w:kern w:val="0"/>
      <w:sz w:val="18"/>
      <w:szCs w:val="18"/>
    </w:rPr>
  </w:style>
  <w:style w:type="paragraph" w:customStyle="1" w:styleId="StyleHeading5heading5H5BlackLeftBefore12pt">
    <w:name w:val="Style Heading 5heading 5H5 + 宋体 五号 Black Left Before:  12 pt..."/>
    <w:basedOn w:val="50"/>
    <w:rsid w:val="004F2309"/>
    <w:pPr>
      <w:spacing w:before="240" w:after="120" w:line="240" w:lineRule="auto"/>
      <w:ind w:firstLineChars="200" w:firstLine="200"/>
      <w:jc w:val="left"/>
    </w:pPr>
    <w:rPr>
      <w:rFonts w:ascii="宋体" w:hAnsi="宋体"/>
      <w:color w:val="000000"/>
      <w:sz w:val="24"/>
    </w:rPr>
  </w:style>
  <w:style w:type="paragraph" w:customStyle="1" w:styleId="font7">
    <w:name w:val="font7"/>
    <w:basedOn w:val="a3"/>
    <w:rsid w:val="004F2309"/>
    <w:pPr>
      <w:widowControl/>
      <w:spacing w:before="100" w:beforeAutospacing="1" w:after="100" w:afterAutospacing="1"/>
      <w:jc w:val="left"/>
    </w:pPr>
    <w:rPr>
      <w:rFonts w:ascii="宋体" w:eastAsia="宋体" w:hAnsi="宋体" w:cs="宋体"/>
      <w:kern w:val="0"/>
      <w:sz w:val="18"/>
      <w:szCs w:val="18"/>
    </w:rPr>
  </w:style>
  <w:style w:type="paragraph" w:customStyle="1" w:styleId="ProgramCode">
    <w:name w:val="ProgramCode"/>
    <w:basedOn w:val="Preformatted"/>
    <w:rsid w:val="004F2309"/>
    <w:pPr>
      <w:suppressAutoHyphens/>
    </w:pPr>
    <w:rPr>
      <w:b/>
      <w:sz w:val="24"/>
    </w:rPr>
  </w:style>
  <w:style w:type="paragraph" w:customStyle="1" w:styleId="Char1CharCharCharCharCharChar1">
    <w:name w:val="Char1 Char Char Char Char Char Char1"/>
    <w:basedOn w:val="a3"/>
    <w:rsid w:val="004F2309"/>
    <w:rPr>
      <w:rFonts w:ascii="Tahoma" w:eastAsia="宋体" w:hAnsi="Tahoma" w:cs="Times New Roman"/>
      <w:sz w:val="24"/>
      <w:szCs w:val="20"/>
    </w:rPr>
  </w:style>
  <w:style w:type="paragraph" w:customStyle="1" w:styleId="xl118">
    <w:name w:val="xl118"/>
    <w:basedOn w:val="a3"/>
    <w:rsid w:val="004F2309"/>
    <w:pPr>
      <w:widowControl/>
      <w:pBdr>
        <w:top w:val="single" w:sz="4" w:space="0" w:color="auto"/>
        <w:left w:val="single" w:sz="4" w:space="0" w:color="auto"/>
        <w:right w:val="single" w:sz="4" w:space="0" w:color="auto"/>
      </w:pBdr>
      <w:spacing w:before="100" w:beforeAutospacing="1" w:after="100" w:afterAutospacing="1"/>
      <w:jc w:val="right"/>
    </w:pPr>
    <w:rPr>
      <w:rFonts w:ascii="宋体" w:eastAsia="宋体" w:hAnsi="宋体" w:cs="宋体"/>
      <w:color w:val="000000"/>
      <w:kern w:val="0"/>
      <w:sz w:val="18"/>
      <w:szCs w:val="18"/>
    </w:rPr>
  </w:style>
  <w:style w:type="paragraph" w:customStyle="1" w:styleId="datatabletitlebg">
    <w:name w:val="datatabletitlebg"/>
    <w:basedOn w:val="a3"/>
    <w:rsid w:val="004F2309"/>
    <w:pPr>
      <w:widowControl/>
      <w:spacing w:before="100" w:beforeAutospacing="1" w:after="100" w:afterAutospacing="1"/>
      <w:jc w:val="left"/>
    </w:pPr>
    <w:rPr>
      <w:rFonts w:ascii="宋体" w:eastAsia="宋体" w:hAnsi="宋体" w:cs="宋体"/>
      <w:b/>
      <w:bCs/>
      <w:color w:val="0B5596"/>
      <w:kern w:val="0"/>
      <w:szCs w:val="21"/>
    </w:rPr>
  </w:style>
  <w:style w:type="paragraph" w:customStyle="1" w:styleId="ggtztextbg">
    <w:name w:val="ggtztextbg"/>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xl391">
    <w:name w:val="xl391"/>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w:eastAsia="宋体" w:hAnsi="Times" w:cs="Times New Roman"/>
      <w:b/>
      <w:bCs/>
      <w:kern w:val="0"/>
      <w:sz w:val="18"/>
      <w:szCs w:val="18"/>
    </w:rPr>
  </w:style>
  <w:style w:type="paragraph" w:customStyle="1" w:styleId="xl123">
    <w:name w:val="xl123"/>
    <w:basedOn w:val="a3"/>
    <w:rsid w:val="004F2309"/>
    <w:pPr>
      <w:widowControl/>
      <w:spacing w:before="100" w:beforeAutospacing="1" w:after="100" w:afterAutospacing="1"/>
      <w:jc w:val="center"/>
    </w:pPr>
    <w:rPr>
      <w:rFonts w:ascii="宋体" w:eastAsia="宋体" w:hAnsi="宋体" w:cs="宋体"/>
      <w:color w:val="000000"/>
      <w:kern w:val="0"/>
      <w:sz w:val="20"/>
      <w:szCs w:val="20"/>
    </w:rPr>
  </w:style>
  <w:style w:type="paragraph" w:customStyle="1" w:styleId="xl390">
    <w:name w:val="xl390"/>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宋体" w:hAnsi="Arial Narrow" w:cs="Times New Roman"/>
      <w:kern w:val="0"/>
      <w:sz w:val="18"/>
      <w:szCs w:val="18"/>
    </w:rPr>
  </w:style>
  <w:style w:type="paragraph" w:customStyle="1" w:styleId="bgpaneltable">
    <w:name w:val="bgpaneltable"/>
    <w:basedOn w:val="a3"/>
    <w:rsid w:val="004F2309"/>
    <w:pPr>
      <w:widowControl/>
      <w:pBdr>
        <w:left w:val="single" w:sz="6" w:space="0" w:color="9BC1DF"/>
        <w:bottom w:val="single" w:sz="6" w:space="0" w:color="9BC1DF"/>
        <w:right w:val="single" w:sz="6" w:space="0" w:color="9BC1D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419">
    <w:name w:val="xl419"/>
    <w:basedOn w:val="a3"/>
    <w:rsid w:val="004F2309"/>
    <w:pPr>
      <w:widowControl/>
      <w:pBdr>
        <w:top w:val="single" w:sz="4" w:space="0" w:color="auto"/>
        <w:bottom w:val="single" w:sz="4" w:space="0" w:color="auto"/>
        <w:right w:val="single" w:sz="4" w:space="0" w:color="auto"/>
      </w:pBdr>
      <w:spacing w:before="100" w:beforeAutospacing="1" w:after="100" w:afterAutospacing="1"/>
      <w:jc w:val="center"/>
    </w:pPr>
    <w:rPr>
      <w:rFonts w:ascii="Arial Narrow" w:eastAsia="宋体" w:hAnsi="Arial Narrow" w:cs="Times New Roman"/>
      <w:kern w:val="0"/>
      <w:sz w:val="18"/>
      <w:szCs w:val="18"/>
    </w:rPr>
  </w:style>
  <w:style w:type="paragraph" w:customStyle="1" w:styleId="darkfontstyle">
    <w:name w:val="darkfontstyle"/>
    <w:basedOn w:val="a3"/>
    <w:rsid w:val="004F2309"/>
    <w:pPr>
      <w:widowControl/>
      <w:spacing w:before="100" w:beforeAutospacing="1" w:after="100" w:afterAutospacing="1"/>
      <w:jc w:val="left"/>
    </w:pPr>
    <w:rPr>
      <w:rFonts w:ascii="宋体" w:eastAsia="宋体" w:hAnsi="宋体" w:cs="宋体"/>
      <w:color w:val="396BA2"/>
      <w:kern w:val="0"/>
      <w:sz w:val="24"/>
      <w:szCs w:val="24"/>
    </w:rPr>
  </w:style>
  <w:style w:type="paragraph" w:customStyle="1" w:styleId="xl380">
    <w:name w:val="xl380"/>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w:eastAsia="宋体" w:hAnsi="Times" w:cs="Times New Roman"/>
      <w:kern w:val="0"/>
      <w:sz w:val="18"/>
      <w:szCs w:val="18"/>
    </w:rPr>
  </w:style>
  <w:style w:type="paragraph" w:customStyle="1" w:styleId="xl79">
    <w:name w:val="xl79"/>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86">
    <w:name w:val="xl386"/>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w:eastAsia="宋体" w:hAnsi="Times" w:cs="Times New Roman"/>
      <w:kern w:val="0"/>
      <w:sz w:val="18"/>
      <w:szCs w:val="18"/>
    </w:rPr>
  </w:style>
  <w:style w:type="paragraph" w:customStyle="1" w:styleId="2ff5">
    <w:name w:val="标题2"/>
    <w:basedOn w:val="afc"/>
    <w:rsid w:val="004F2309"/>
    <w:pPr>
      <w:jc w:val="center"/>
      <w:outlineLvl w:val="0"/>
    </w:pPr>
    <w:rPr>
      <w:rFonts w:ascii="楷体_GB2312" w:eastAsia="楷体_GB2312"/>
      <w:sz w:val="30"/>
    </w:rPr>
  </w:style>
  <w:style w:type="paragraph" w:customStyle="1" w:styleId="xl73">
    <w:name w:val="xl73"/>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ListeStrich">
    <w:name w:val="ListeStrich"/>
    <w:basedOn w:val="ListePunkt"/>
    <w:rsid w:val="004F2309"/>
    <w:pPr>
      <w:tabs>
        <w:tab w:val="clear" w:pos="720"/>
        <w:tab w:val="left" w:pos="360"/>
      </w:tabs>
      <w:ind w:left="1094"/>
    </w:pPr>
  </w:style>
  <w:style w:type="paragraph" w:customStyle="1" w:styleId="Xie">
    <w:name w:val="Xie图表标题"/>
    <w:basedOn w:val="a3"/>
    <w:rsid w:val="004F2309"/>
    <w:pPr>
      <w:widowControl/>
      <w:adjustRightInd w:val="0"/>
      <w:snapToGrid w:val="0"/>
      <w:spacing w:line="520" w:lineRule="atLeast"/>
      <w:jc w:val="center"/>
    </w:pPr>
    <w:rPr>
      <w:rFonts w:ascii="Times New Roman" w:eastAsia="宋体" w:hAnsi="Times New Roman" w:cs="宋体"/>
      <w:kern w:val="0"/>
      <w:sz w:val="24"/>
      <w:szCs w:val="28"/>
    </w:rPr>
  </w:style>
  <w:style w:type="paragraph" w:customStyle="1" w:styleId="afffffffb">
    <w:name w:val="表"/>
    <w:basedOn w:val="a3"/>
    <w:rsid w:val="004F2309"/>
    <w:pPr>
      <w:adjustRightInd w:val="0"/>
      <w:snapToGrid w:val="0"/>
      <w:spacing w:line="360" w:lineRule="auto"/>
      <w:jc w:val="center"/>
    </w:pPr>
    <w:rPr>
      <w:rFonts w:ascii="宋体" w:eastAsia="宋体" w:hAnsi="宋体" w:cs="Times New Roman"/>
      <w:spacing w:val="8"/>
      <w:kern w:val="21"/>
      <w:sz w:val="24"/>
      <w:szCs w:val="20"/>
    </w:rPr>
  </w:style>
  <w:style w:type="paragraph" w:customStyle="1" w:styleId="xl375">
    <w:name w:val="xl375"/>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宋体" w:hAnsi="Arial Narrow" w:cs="Times New Roman"/>
      <w:color w:val="000000"/>
      <w:kern w:val="0"/>
      <w:sz w:val="18"/>
      <w:szCs w:val="18"/>
    </w:rPr>
  </w:style>
  <w:style w:type="paragraph" w:customStyle="1" w:styleId="paracharcharcharcharcharcharcharcharchar1charcharcharchar">
    <w:name w:val="paracharcharcharcharcharcharcharcharchar1charcharcharchar"/>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StylePlainTextFirstline218ch">
    <w:name w:val="Style Plain Text + First line:  2.18 ch"/>
    <w:basedOn w:val="afc"/>
    <w:rsid w:val="004F2309"/>
    <w:pPr>
      <w:widowControl/>
      <w:spacing w:line="360" w:lineRule="auto"/>
      <w:ind w:firstLineChars="218" w:firstLine="523"/>
      <w:jc w:val="left"/>
    </w:pPr>
    <w:rPr>
      <w:rFonts w:ascii="Times New Roman" w:hAnsi="Times New Roman" w:cs="宋体"/>
      <w:sz w:val="24"/>
      <w:lang w:eastAsia="en-US"/>
    </w:rPr>
  </w:style>
  <w:style w:type="paragraph" w:customStyle="1" w:styleId="7">
    <w:name w:val="标题7"/>
    <w:basedOn w:val="5"/>
    <w:rsid w:val="004F2309"/>
    <w:pPr>
      <w:numPr>
        <w:ilvl w:val="0"/>
        <w:numId w:val="6"/>
      </w:numPr>
      <w:tabs>
        <w:tab w:val="left" w:pos="360"/>
        <w:tab w:val="left" w:pos="425"/>
        <w:tab w:val="left" w:pos="5867"/>
      </w:tabs>
    </w:pPr>
  </w:style>
  <w:style w:type="paragraph" w:customStyle="1" w:styleId="a00">
    <w:name w:val="a0"/>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channeltitledljg">
    <w:name w:val="channeltitledljg"/>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afffffffc">
    <w:name w:val="章标题"/>
    <w:next w:val="affffff"/>
    <w:rsid w:val="004F2309"/>
    <w:pPr>
      <w:spacing w:beforeLines="50" w:afterLines="50"/>
      <w:jc w:val="both"/>
      <w:outlineLvl w:val="1"/>
    </w:pPr>
    <w:rPr>
      <w:rFonts w:ascii="黑体" w:eastAsia="黑体" w:hAnsi="Times New Roman" w:cs="Times New Roman"/>
      <w:kern w:val="0"/>
      <w:szCs w:val="20"/>
    </w:rPr>
  </w:style>
  <w:style w:type="paragraph" w:customStyle="1" w:styleId="bgszzs">
    <w:name w:val="bgszzs"/>
    <w:basedOn w:val="a3"/>
    <w:rsid w:val="004F2309"/>
    <w:pPr>
      <w:widowControl/>
      <w:pBdr>
        <w:top w:val="single" w:sz="6" w:space="0" w:color="F0CF78"/>
        <w:left w:val="single" w:sz="6" w:space="0" w:color="F0CF78"/>
        <w:bottom w:val="single" w:sz="6" w:space="0" w:color="F0CF78"/>
        <w:right w:val="single" w:sz="6" w:space="0" w:color="F0CF78"/>
      </w:pBdr>
      <w:shd w:val="clear" w:color="auto" w:fill="FFFFE3"/>
      <w:spacing w:before="100" w:beforeAutospacing="1" w:after="100" w:afterAutospacing="1"/>
      <w:jc w:val="left"/>
    </w:pPr>
    <w:rPr>
      <w:rFonts w:ascii="宋体" w:eastAsia="宋体" w:hAnsi="宋体" w:cs="宋体"/>
      <w:kern w:val="0"/>
      <w:sz w:val="24"/>
      <w:szCs w:val="24"/>
    </w:rPr>
  </w:style>
  <w:style w:type="paragraph" w:customStyle="1" w:styleId="Afffffffd">
    <w:name w:val="项目符号A"/>
    <w:basedOn w:val="a3"/>
    <w:rsid w:val="004F2309"/>
    <w:pPr>
      <w:tabs>
        <w:tab w:val="left" w:pos="360"/>
      </w:tabs>
      <w:spacing w:line="360" w:lineRule="auto"/>
      <w:ind w:left="360" w:hanging="360"/>
    </w:pPr>
    <w:rPr>
      <w:rFonts w:ascii="Arial" w:eastAsia="宋体" w:hAnsi="Arial" w:cs="Times New Roman"/>
      <w:sz w:val="24"/>
      <w:szCs w:val="24"/>
    </w:rPr>
  </w:style>
  <w:style w:type="paragraph" w:customStyle="1" w:styleId="074">
    <w:name w:val="样式 首行缩进:  0.74 厘米"/>
    <w:basedOn w:val="a3"/>
    <w:rsid w:val="004F2309"/>
    <w:pPr>
      <w:spacing w:line="360" w:lineRule="auto"/>
      <w:ind w:firstLine="420"/>
    </w:pPr>
    <w:rPr>
      <w:rFonts w:ascii="Times New Roman" w:eastAsia="宋体" w:hAnsi="Times New Roman" w:cs="宋体"/>
      <w:szCs w:val="20"/>
    </w:rPr>
  </w:style>
  <w:style w:type="paragraph" w:customStyle="1" w:styleId="panelonstyle2">
    <w:name w:val="panelonstyle2"/>
    <w:basedOn w:val="a3"/>
    <w:rsid w:val="004F2309"/>
    <w:pPr>
      <w:widowControl/>
      <w:spacing w:before="100" w:beforeAutospacing="1" w:after="100" w:afterAutospacing="1"/>
      <w:jc w:val="center"/>
    </w:pPr>
    <w:rPr>
      <w:rFonts w:ascii="宋体" w:eastAsia="宋体" w:hAnsi="宋体" w:cs="宋体"/>
      <w:b/>
      <w:bCs/>
      <w:color w:val="FFFFFF"/>
      <w:kern w:val="0"/>
      <w:sz w:val="24"/>
      <w:szCs w:val="24"/>
    </w:rPr>
  </w:style>
  <w:style w:type="paragraph" w:customStyle="1" w:styleId="more1">
    <w:name w:val="more1"/>
    <w:basedOn w:val="a3"/>
    <w:rsid w:val="004F2309"/>
    <w:pPr>
      <w:widowControl/>
      <w:spacing w:after="100" w:afterAutospacing="1"/>
      <w:ind w:hanging="24000"/>
      <w:jc w:val="left"/>
    </w:pPr>
    <w:rPr>
      <w:rFonts w:ascii="宋体" w:eastAsia="宋体" w:hAnsi="宋体" w:cs="宋体"/>
      <w:kern w:val="0"/>
      <w:sz w:val="24"/>
      <w:szCs w:val="24"/>
    </w:rPr>
  </w:style>
  <w:style w:type="paragraph" w:customStyle="1" w:styleId="a">
    <w:name w:val="附录标识"/>
    <w:basedOn w:val="afffffff"/>
    <w:rsid w:val="004F2309"/>
    <w:pPr>
      <w:numPr>
        <w:numId w:val="7"/>
      </w:numPr>
      <w:tabs>
        <w:tab w:val="left" w:pos="360"/>
        <w:tab w:val="left" w:pos="6405"/>
      </w:tabs>
      <w:spacing w:after="200"/>
    </w:pPr>
    <w:rPr>
      <w:sz w:val="21"/>
    </w:rPr>
  </w:style>
  <w:style w:type="paragraph" w:customStyle="1" w:styleId="name9">
    <w:name w:val="name9"/>
    <w:basedOn w:val="a3"/>
    <w:rsid w:val="004F2309"/>
    <w:pPr>
      <w:widowControl/>
      <w:jc w:val="left"/>
    </w:pPr>
    <w:rPr>
      <w:rFonts w:ascii="宋体" w:eastAsia="宋体" w:hAnsi="宋体" w:cs="宋体"/>
      <w:kern w:val="0"/>
      <w:sz w:val="24"/>
      <w:szCs w:val="24"/>
    </w:rPr>
  </w:style>
  <w:style w:type="paragraph" w:styleId="afffffffe">
    <w:name w:val="Revision"/>
    <w:uiPriority w:val="99"/>
    <w:unhideWhenUsed/>
    <w:rsid w:val="004F2309"/>
    <w:rPr>
      <w:rFonts w:ascii="Times New Roman" w:eastAsia="宋体" w:hAnsi="Times New Roman" w:cs="Times New Roman"/>
      <w:szCs w:val="20"/>
    </w:rPr>
  </w:style>
  <w:style w:type="paragraph" w:customStyle="1" w:styleId="CharChar3CharCharCharCharCharCharCharChar">
    <w:name w:val="Char Char3 Char Char Char Char Char Char Char Char"/>
    <w:basedOn w:val="a3"/>
    <w:rsid w:val="004F2309"/>
    <w:rPr>
      <w:rFonts w:ascii="Tahoma" w:eastAsia="宋体" w:hAnsi="Tahoma" w:cs="Times New Roman"/>
      <w:sz w:val="24"/>
      <w:szCs w:val="20"/>
    </w:rPr>
  </w:style>
  <w:style w:type="paragraph" w:customStyle="1" w:styleId="tdpading">
    <w:name w:val="tdpading"/>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affffffff">
    <w:name w:val="发布日期"/>
    <w:rsid w:val="004F2309"/>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Char1f0">
    <w:name w:val="Char1"/>
    <w:basedOn w:val="a3"/>
    <w:rsid w:val="004F2309"/>
    <w:rPr>
      <w:rFonts w:ascii="Tahoma" w:eastAsia="宋体" w:hAnsi="Tahoma" w:cs="Times New Roman"/>
      <w:sz w:val="24"/>
      <w:szCs w:val="20"/>
    </w:rPr>
  </w:style>
  <w:style w:type="paragraph" w:customStyle="1" w:styleId="2ff6">
    <w:name w:val="封面标准号2"/>
    <w:basedOn w:val="1ff7"/>
    <w:rsid w:val="004F2309"/>
    <w:pPr>
      <w:framePr w:w="9138" w:h="1244" w:hRule="exact" w:wrap="around" w:vAnchor="page" w:hAnchor="margin" w:y="2908"/>
      <w:adjustRightInd w:val="0"/>
      <w:spacing w:before="357" w:line="280" w:lineRule="exact"/>
    </w:pPr>
  </w:style>
  <w:style w:type="paragraph" w:customStyle="1" w:styleId="Charf0">
    <w:name w:val="Char"/>
    <w:basedOn w:val="a3"/>
    <w:rsid w:val="004F2309"/>
    <w:rPr>
      <w:rFonts w:ascii="Tahoma" w:eastAsia="宋体" w:hAnsi="Tahoma" w:cs="Times New Roman"/>
      <w:sz w:val="24"/>
      <w:szCs w:val="20"/>
    </w:rPr>
  </w:style>
  <w:style w:type="paragraph" w:customStyle="1" w:styleId="NewNewNewNewNew">
    <w:name w:val="正文 New New New New New"/>
    <w:rsid w:val="004F2309"/>
    <w:pPr>
      <w:widowControl w:val="0"/>
      <w:jc w:val="both"/>
    </w:pPr>
    <w:rPr>
      <w:rFonts w:ascii="Times New Roman" w:eastAsia="宋体" w:hAnsi="Times New Roman" w:cs="Times New Roman"/>
      <w:szCs w:val="24"/>
    </w:rPr>
  </w:style>
  <w:style w:type="paragraph" w:customStyle="1" w:styleId="5BlockLabelH5PIM50505">
    <w:name w:val="样式 标题 5Block LabelH5PIM 5 + 段前: 0.5 行 段后: 0.5 行"/>
    <w:basedOn w:val="50"/>
    <w:rsid w:val="004F2309"/>
    <w:pPr>
      <w:tabs>
        <w:tab w:val="left" w:pos="420"/>
      </w:tabs>
      <w:spacing w:before="0" w:after="0" w:line="240" w:lineRule="auto"/>
      <w:ind w:left="420" w:hanging="420"/>
    </w:pPr>
    <w:rPr>
      <w:b w:val="0"/>
      <w:kern w:val="2"/>
    </w:rPr>
  </w:style>
  <w:style w:type="paragraph" w:customStyle="1" w:styleId="AnswerListBulletOne">
    <w:name w:val="Answer List Bullet One"/>
    <w:rsid w:val="004F2309"/>
    <w:pPr>
      <w:tabs>
        <w:tab w:val="left" w:pos="720"/>
      </w:tabs>
      <w:spacing w:before="60" w:after="60"/>
      <w:ind w:left="720" w:hanging="720"/>
    </w:pPr>
    <w:rPr>
      <w:rFonts w:ascii="Arial Narrow" w:eastAsia="Times New Roman" w:hAnsi="Arial Narrow" w:cs="Times New Roman"/>
      <w:color w:val="333399"/>
      <w:kern w:val="0"/>
      <w:sz w:val="22"/>
      <w:szCs w:val="20"/>
      <w:lang w:eastAsia="en-US"/>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rsid w:val="004F2309"/>
    <w:pPr>
      <w:widowControl w:val="0"/>
      <w:jc w:val="both"/>
    </w:pPr>
    <w:rPr>
      <w:rFonts w:ascii="Times New Roman" w:eastAsia="宋体" w:hAnsi="Times New Roman" w:cs="Times New Roman"/>
      <w:szCs w:val="24"/>
    </w:rPr>
  </w:style>
  <w:style w:type="paragraph" w:customStyle="1" w:styleId="4c">
    <w:name w:val="样式4"/>
    <w:basedOn w:val="15"/>
    <w:rsid w:val="004F2309"/>
    <w:pPr>
      <w:tabs>
        <w:tab w:val="right" w:leader="dot" w:pos="9458"/>
      </w:tabs>
      <w:spacing w:before="120" w:after="120"/>
    </w:pPr>
    <w:rPr>
      <w:rFonts w:ascii="Times New Roman" w:hAnsi="Times New Roman" w:cs="Times New Roman"/>
      <w:b w:val="0"/>
      <w:sz w:val="24"/>
      <w:szCs w:val="24"/>
    </w:rPr>
  </w:style>
  <w:style w:type="paragraph" w:customStyle="1" w:styleId="NewNewNewNewNewNewNewNewNewNewNewNewNewNewNewNewNewNewNewNewNewNewNewNewNewNew">
    <w:name w:val="正文 New New New New New New New New New New New New New New New New New New New New New New New New New New"/>
    <w:rsid w:val="004F2309"/>
    <w:pPr>
      <w:widowControl w:val="0"/>
      <w:jc w:val="both"/>
    </w:pPr>
    <w:rPr>
      <w:rFonts w:ascii="Times New Roman" w:eastAsia="宋体" w:hAnsi="Times New Roman" w:cs="Times New Roman"/>
      <w:szCs w:val="24"/>
    </w:rPr>
  </w:style>
  <w:style w:type="paragraph" w:customStyle="1" w:styleId="Heading5Unnumbered">
    <w:name w:val="Heading 5 Unnumbered"/>
    <w:basedOn w:val="a3"/>
    <w:next w:val="af6"/>
    <w:rsid w:val="004F2309"/>
    <w:pPr>
      <w:keepNext/>
      <w:keepLines/>
      <w:widowControl/>
      <w:suppressAutoHyphens/>
      <w:spacing w:before="180" w:after="80"/>
      <w:ind w:left="720" w:hanging="720"/>
      <w:jc w:val="left"/>
    </w:pPr>
    <w:rPr>
      <w:rFonts w:ascii="Times New Roman" w:eastAsia="楷体_GB2312" w:hAnsi="Times New Roman" w:cs="Times New Roman"/>
      <w:b/>
      <w:kern w:val="28"/>
      <w:sz w:val="24"/>
      <w:szCs w:val="20"/>
      <w:lang w:eastAsia="en-US"/>
    </w:rPr>
  </w:style>
  <w:style w:type="paragraph" w:customStyle="1" w:styleId="active">
    <w:name w:val="active"/>
    <w:basedOn w:val="a3"/>
    <w:rsid w:val="004F2309"/>
    <w:pPr>
      <w:widowControl/>
      <w:spacing w:before="100" w:beforeAutospacing="1" w:after="100" w:afterAutospacing="1"/>
      <w:jc w:val="left"/>
    </w:pPr>
    <w:rPr>
      <w:rFonts w:ascii="宋体" w:eastAsia="宋体" w:hAnsi="宋体" w:cs="宋体"/>
      <w:kern w:val="0"/>
      <w:sz w:val="24"/>
      <w:szCs w:val="24"/>
    </w:rPr>
  </w:style>
  <w:style w:type="paragraph" w:customStyle="1" w:styleId="xl23">
    <w:name w:val="xl23"/>
    <w:basedOn w:val="a3"/>
    <w:rsid w:val="004F2309"/>
    <w:pPr>
      <w:widowControl/>
      <w:spacing w:before="100" w:beforeAutospacing="1" w:after="100" w:afterAutospacing="1"/>
      <w:jc w:val="left"/>
    </w:pPr>
    <w:rPr>
      <w:rFonts w:ascii="宋体" w:eastAsia="宋体" w:hAnsi="宋体" w:cs="宋体"/>
      <w:b/>
      <w:bCs/>
      <w:kern w:val="0"/>
      <w:sz w:val="24"/>
      <w:szCs w:val="24"/>
    </w:rPr>
  </w:style>
  <w:style w:type="paragraph" w:customStyle="1" w:styleId="t">
    <w:name w:val="t"/>
    <w:basedOn w:val="a3"/>
    <w:rsid w:val="004F2309"/>
    <w:pPr>
      <w:widowControl/>
      <w:spacing w:before="100" w:beforeAutospacing="1" w:after="100" w:afterAutospacing="1"/>
      <w:jc w:val="left"/>
    </w:pPr>
    <w:rPr>
      <w:rFonts w:ascii="宋体" w:eastAsia="宋体" w:hAnsi="宋体" w:cs="宋体"/>
      <w:color w:val="990000"/>
      <w:kern w:val="0"/>
      <w:sz w:val="24"/>
      <w:szCs w:val="24"/>
    </w:rPr>
  </w:style>
  <w:style w:type="paragraph" w:customStyle="1" w:styleId="style30">
    <w:name w:val="style3"/>
    <w:basedOn w:val="a3"/>
    <w:rsid w:val="004F2309"/>
    <w:pPr>
      <w:widowControl/>
      <w:spacing w:before="100" w:beforeAutospacing="1" w:after="100" w:afterAutospacing="1"/>
      <w:jc w:val="left"/>
    </w:pPr>
    <w:rPr>
      <w:rFonts w:ascii="宋体" w:eastAsia="宋体" w:hAnsi="宋体" w:cs="宋体"/>
      <w:color w:val="236FBE"/>
      <w:kern w:val="0"/>
      <w:sz w:val="24"/>
      <w:szCs w:val="24"/>
    </w:rPr>
  </w:style>
  <w:style w:type="paragraph" w:customStyle="1" w:styleId="affffffff0">
    <w:name w:val="二级无标题条"/>
    <w:basedOn w:val="a3"/>
    <w:rsid w:val="004F2309"/>
    <w:rPr>
      <w:rFonts w:ascii="Times New Roman" w:eastAsia="宋体" w:hAnsi="Times New Roman" w:cs="Times New Roman"/>
      <w:szCs w:val="24"/>
    </w:rPr>
  </w:style>
  <w:style w:type="paragraph" w:customStyle="1" w:styleId="xl51">
    <w:name w:val="xl51"/>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affffffff1">
    <w:name w:val="规范正文"/>
    <w:basedOn w:val="a3"/>
    <w:rsid w:val="004F2309"/>
    <w:pPr>
      <w:tabs>
        <w:tab w:val="left" w:pos="820"/>
      </w:tabs>
      <w:adjustRightInd w:val="0"/>
      <w:spacing w:beforeLines="50" w:line="360" w:lineRule="auto"/>
      <w:ind w:left="820" w:hanging="420"/>
      <w:textAlignment w:val="baseline"/>
    </w:pPr>
    <w:rPr>
      <w:rFonts w:ascii="Times New Roman" w:eastAsia="宋体" w:hAnsi="Times New Roman" w:cs="Times New Roman"/>
      <w:szCs w:val="20"/>
    </w:rPr>
  </w:style>
  <w:style w:type="paragraph" w:customStyle="1" w:styleId="xl25">
    <w:name w:val="xl25"/>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Courier New"/>
      <w:kern w:val="0"/>
      <w:sz w:val="24"/>
      <w:szCs w:val="24"/>
      <w:lang w:eastAsia="en-US"/>
    </w:rPr>
  </w:style>
  <w:style w:type="paragraph" w:customStyle="1" w:styleId="cb">
    <w:name w:val="cb"/>
    <w:basedOn w:val="a3"/>
    <w:rsid w:val="004F2309"/>
    <w:pPr>
      <w:widowControl/>
      <w:ind w:left="240"/>
      <w:jc w:val="left"/>
    </w:pPr>
    <w:rPr>
      <w:rFonts w:ascii="Courier" w:eastAsia="宋体" w:hAnsi="Courier" w:cs="宋体"/>
      <w:color w:val="888888"/>
      <w:kern w:val="0"/>
      <w:sz w:val="24"/>
      <w:szCs w:val="24"/>
    </w:rPr>
  </w:style>
  <w:style w:type="paragraph" w:customStyle="1" w:styleId="W0">
    <w:name w:val="表中文字中(W)"/>
    <w:rsid w:val="004F2309"/>
    <w:pPr>
      <w:topLinePunct/>
      <w:adjustRightInd w:val="0"/>
      <w:snapToGrid w:val="0"/>
      <w:jc w:val="center"/>
    </w:pPr>
    <w:rPr>
      <w:rFonts w:ascii="仿宋_GB2312" w:eastAsia="仿宋_GB2312" w:hAnsi="Times New Roman" w:cs="Times New Roman"/>
      <w:kern w:val="0"/>
      <w:szCs w:val="20"/>
    </w:rPr>
  </w:style>
  <w:style w:type="paragraph" w:customStyle="1" w:styleId="xl144">
    <w:name w:val="xl144"/>
    <w:basedOn w:val="a3"/>
    <w:rsid w:val="004F230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szCs w:val="24"/>
    </w:rPr>
  </w:style>
  <w:style w:type="paragraph" w:customStyle="1" w:styleId="affffffff2">
    <w:name w:val="标准书眉_奇数页"/>
    <w:next w:val="a3"/>
    <w:rsid w:val="004F2309"/>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fffffff3">
    <w:name w:val="文字列表"/>
    <w:basedOn w:val="a3"/>
    <w:rsid w:val="004F2309"/>
    <w:pPr>
      <w:tabs>
        <w:tab w:val="left" w:pos="840"/>
        <w:tab w:val="left" w:pos="1440"/>
      </w:tabs>
      <w:spacing w:afterLines="50" w:line="300" w:lineRule="auto"/>
      <w:ind w:left="840" w:hanging="420"/>
    </w:pPr>
    <w:rPr>
      <w:rFonts w:ascii="Garamond" w:eastAsia="楷体_GB2312" w:hAnsi="Garamond" w:cs="Times New Roman"/>
      <w:sz w:val="24"/>
      <w:szCs w:val="24"/>
    </w:rPr>
  </w:style>
  <w:style w:type="paragraph" w:customStyle="1" w:styleId="p20">
    <w:name w:val="p20"/>
    <w:basedOn w:val="a3"/>
    <w:qFormat/>
    <w:rsid w:val="004F2309"/>
    <w:pPr>
      <w:widowControl/>
      <w:spacing w:after="120" w:line="300" w:lineRule="exact"/>
      <w:ind w:left="420"/>
      <w:jc w:val="left"/>
    </w:pPr>
    <w:rPr>
      <w:rFonts w:ascii="宋体" w:eastAsia="宋体" w:hAnsi="宋体" w:cs="宋体"/>
      <w:kern w:val="0"/>
      <w:sz w:val="24"/>
      <w:szCs w:val="21"/>
    </w:rPr>
  </w:style>
  <w:style w:type="paragraph" w:customStyle="1" w:styleId="affffffff4">
    <w:name w:val="方案文档"/>
    <w:basedOn w:val="a3"/>
    <w:rsid w:val="004F2309"/>
    <w:pPr>
      <w:spacing w:before="120" w:after="120" w:line="360" w:lineRule="auto"/>
      <w:ind w:rightChars="100" w:right="240" w:firstLine="540"/>
    </w:pPr>
    <w:rPr>
      <w:rFonts w:ascii="Arial" w:eastAsia="宋体" w:hAnsi="Arial" w:cs="Times New Roman"/>
      <w:sz w:val="24"/>
      <w:szCs w:val="24"/>
    </w:rPr>
  </w:style>
  <w:style w:type="paragraph" w:customStyle="1" w:styleId="xt">
    <w:name w:val="xt"/>
    <w:basedOn w:val="a3"/>
    <w:rsid w:val="004F2309"/>
    <w:pPr>
      <w:widowControl/>
      <w:spacing w:before="100" w:beforeAutospacing="1" w:after="100" w:afterAutospacing="1"/>
      <w:jc w:val="left"/>
    </w:pPr>
    <w:rPr>
      <w:rFonts w:ascii="宋体" w:eastAsia="宋体" w:hAnsi="宋体" w:cs="宋体"/>
      <w:color w:val="990099"/>
      <w:kern w:val="0"/>
      <w:sz w:val="24"/>
      <w:szCs w:val="24"/>
    </w:rPr>
  </w:style>
  <w:style w:type="paragraph" w:customStyle="1" w:styleId="reader-word-layerreader-word-s6-8">
    <w:name w:val="reader-word-layer reader-word-s6-8"/>
    <w:basedOn w:val="a3"/>
    <w:rsid w:val="004F2309"/>
    <w:pPr>
      <w:widowControl/>
      <w:spacing w:before="100" w:beforeAutospacing="1" w:after="100" w:afterAutospacing="1"/>
      <w:jc w:val="left"/>
    </w:pPr>
    <w:rPr>
      <w:rFonts w:ascii="宋体" w:eastAsia="黑体" w:hAnsi="宋体" w:cs="宋体"/>
      <w:kern w:val="0"/>
      <w:sz w:val="24"/>
      <w:szCs w:val="24"/>
    </w:rPr>
  </w:style>
  <w:style w:type="paragraph" w:customStyle="1" w:styleId="di">
    <w:name w:val="di"/>
    <w:basedOn w:val="a3"/>
    <w:rsid w:val="004F2309"/>
    <w:pPr>
      <w:widowControl/>
      <w:spacing w:before="100" w:beforeAutospacing="1" w:after="100" w:afterAutospacing="1"/>
      <w:jc w:val="left"/>
    </w:pPr>
    <w:rPr>
      <w:rFonts w:ascii="Courier" w:eastAsia="宋体" w:hAnsi="Courier" w:cs="宋体"/>
      <w:kern w:val="0"/>
      <w:sz w:val="24"/>
      <w:szCs w:val="24"/>
    </w:rPr>
  </w:style>
  <w:style w:type="paragraph" w:customStyle="1" w:styleId="Style4">
    <w:name w:val="Style4"/>
    <w:basedOn w:val="a3"/>
    <w:rsid w:val="004F2309"/>
    <w:pPr>
      <w:widowControl/>
      <w:numPr>
        <w:numId w:val="8"/>
      </w:numPr>
      <w:tabs>
        <w:tab w:val="clear" w:pos="425"/>
        <w:tab w:val="left" w:pos="420"/>
      </w:tabs>
      <w:ind w:left="420" w:hanging="420"/>
    </w:pPr>
    <w:rPr>
      <w:rFonts w:ascii="Times New Roman" w:eastAsia="宋体" w:hAnsi="Times New Roman" w:cs="Times New Roman"/>
      <w:kern w:val="0"/>
      <w:sz w:val="24"/>
      <w:szCs w:val="24"/>
    </w:rPr>
  </w:style>
  <w:style w:type="paragraph" w:customStyle="1" w:styleId="111">
    <w:name w:val="样式 正文首行缩进 + 首行缩进:  1 字符1"/>
    <w:basedOn w:val="a3"/>
    <w:next w:val="a3"/>
    <w:rsid w:val="004F2309"/>
    <w:pPr>
      <w:widowControl/>
      <w:spacing w:line="360" w:lineRule="auto"/>
      <w:ind w:firstLineChars="200" w:firstLine="210"/>
      <w:jc w:val="left"/>
    </w:pPr>
    <w:rPr>
      <w:rFonts w:ascii="Times New Roman" w:eastAsia="仿宋_GB2312" w:hAnsi="Times New Roman" w:cs="宋体"/>
      <w:kern w:val="0"/>
      <w:sz w:val="28"/>
      <w:szCs w:val="20"/>
    </w:rPr>
  </w:style>
  <w:style w:type="paragraph" w:customStyle="1" w:styleId="affffffff5">
    <w:name w:val="标准书眉一"/>
    <w:rsid w:val="004F2309"/>
    <w:pPr>
      <w:jc w:val="both"/>
    </w:pPr>
    <w:rPr>
      <w:rFonts w:ascii="Times New Roman" w:eastAsia="宋体" w:hAnsi="Times New Roman" w:cs="Times New Roman"/>
      <w:kern w:val="0"/>
      <w:sz w:val="20"/>
      <w:szCs w:val="20"/>
    </w:rPr>
  </w:style>
  <w:style w:type="paragraph" w:customStyle="1" w:styleId="Charf1">
    <w:name w:val="规范正文 Char"/>
    <w:basedOn w:val="a3"/>
    <w:rsid w:val="004F2309"/>
    <w:pPr>
      <w:adjustRightInd w:val="0"/>
      <w:spacing w:line="360" w:lineRule="auto"/>
      <w:ind w:left="480"/>
      <w:textAlignment w:val="baseline"/>
    </w:pPr>
    <w:rPr>
      <w:rFonts w:ascii="Times New Roman" w:eastAsia="宋体" w:hAnsi="Times New Roman" w:cs="Times New Roman"/>
      <w:kern w:val="1"/>
      <w:sz w:val="24"/>
      <w:szCs w:val="24"/>
    </w:rPr>
  </w:style>
  <w:style w:type="paragraph" w:customStyle="1" w:styleId="BankNormal">
    <w:name w:val="BankNormal"/>
    <w:rsid w:val="004F2309"/>
    <w:pPr>
      <w:tabs>
        <w:tab w:val="left" w:pos="-720"/>
      </w:tabs>
      <w:suppressAutoHyphens/>
    </w:pPr>
    <w:rPr>
      <w:rFonts w:ascii="CG Times" w:eastAsia="宋体" w:hAnsi="CG Times" w:cs="Times New Roman"/>
      <w:kern w:val="0"/>
      <w:sz w:val="22"/>
      <w:szCs w:val="20"/>
    </w:rPr>
  </w:style>
  <w:style w:type="paragraph" w:customStyle="1" w:styleId="affffffff6">
    <w:name w:val="回行齐字"/>
    <w:basedOn w:val="af6"/>
    <w:rsid w:val="004F2309"/>
    <w:pPr>
      <w:snapToGrid w:val="0"/>
      <w:spacing w:after="0" w:line="360" w:lineRule="auto"/>
      <w:ind w:left="840"/>
    </w:pPr>
    <w:rPr>
      <w:color w:val="000000"/>
      <w:kern w:val="2"/>
      <w:sz w:val="24"/>
    </w:rPr>
  </w:style>
  <w:style w:type="paragraph" w:customStyle="1" w:styleId="101">
    <w:name w:val="正文_1_0"/>
    <w:qFormat/>
    <w:rsid w:val="004F2309"/>
    <w:pPr>
      <w:widowControl w:val="0"/>
      <w:jc w:val="both"/>
    </w:pPr>
    <w:rPr>
      <w:rFonts w:ascii="Times New Roman" w:eastAsia="宋体" w:hAnsi="Times New Roman" w:cs="Times New Roman"/>
      <w:sz w:val="28"/>
    </w:rPr>
  </w:style>
  <w:style w:type="paragraph" w:customStyle="1" w:styleId="blue">
    <w:name w:val="blue"/>
    <w:basedOn w:val="a3"/>
    <w:rsid w:val="004F2309"/>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affffffff7">
    <w:name w:val="五级条标题"/>
    <w:basedOn w:val="affffffff8"/>
    <w:next w:val="affffff"/>
    <w:rsid w:val="004F2309"/>
    <w:pPr>
      <w:outlineLvl w:val="6"/>
    </w:pPr>
  </w:style>
  <w:style w:type="paragraph" w:customStyle="1" w:styleId="affffffff8">
    <w:name w:val="四级条标题"/>
    <w:basedOn w:val="afffffff4"/>
    <w:next w:val="affffff"/>
    <w:rsid w:val="004F2309"/>
    <w:pPr>
      <w:ind w:left="0"/>
      <w:outlineLvl w:val="5"/>
    </w:pPr>
  </w:style>
  <w:style w:type="paragraph" w:customStyle="1" w:styleId="affffffff9">
    <w:name w:val="附录图标题"/>
    <w:next w:val="affffff"/>
    <w:rsid w:val="004F2309"/>
    <w:pPr>
      <w:jc w:val="center"/>
    </w:pPr>
    <w:rPr>
      <w:rFonts w:ascii="黑体" w:eastAsia="黑体" w:hAnsi="Times New Roman" w:cs="Times New Roman"/>
      <w:kern w:val="0"/>
      <w:szCs w:val="20"/>
    </w:rPr>
  </w:style>
  <w:style w:type="paragraph" w:customStyle="1" w:styleId="2ff7">
    <w:name w:val="无间隔2"/>
    <w:rsid w:val="004F2309"/>
    <w:pPr>
      <w:widowControl w:val="0"/>
      <w:jc w:val="both"/>
    </w:pPr>
    <w:rPr>
      <w:rFonts w:ascii="Times New Roman" w:eastAsia="黑体" w:hAnsi="Times New Roman" w:cs="Times New Roman"/>
      <w:sz w:val="18"/>
      <w:szCs w:val="24"/>
    </w:rPr>
  </w:style>
  <w:style w:type="paragraph" w:customStyle="1" w:styleId="ListBullets">
    <w:name w:val="List Bullets"/>
    <w:basedOn w:val="a3"/>
    <w:rsid w:val="004F2309"/>
    <w:pPr>
      <w:widowControl/>
      <w:tabs>
        <w:tab w:val="left" w:pos="1305"/>
      </w:tabs>
      <w:spacing w:after="60"/>
      <w:ind w:left="1305" w:hanging="825"/>
      <w:jc w:val="left"/>
    </w:pPr>
    <w:rPr>
      <w:rFonts w:ascii="Times New Roman" w:eastAsia="宋体" w:hAnsi="Times New Roman" w:cs="Times New Roman"/>
      <w:kern w:val="0"/>
      <w:sz w:val="24"/>
      <w:szCs w:val="20"/>
      <w:lang w:eastAsia="en-US"/>
    </w:rPr>
  </w:style>
  <w:style w:type="paragraph" w:customStyle="1" w:styleId="affffffffa">
    <w:name w:val="封面标准文稿类别"/>
    <w:rsid w:val="004F2309"/>
    <w:pPr>
      <w:spacing w:before="440" w:line="400" w:lineRule="exact"/>
      <w:jc w:val="center"/>
    </w:pPr>
    <w:rPr>
      <w:rFonts w:ascii="宋体" w:eastAsia="宋体" w:hAnsi="Times New Roman" w:cs="Times New Roman"/>
      <w:kern w:val="0"/>
      <w:sz w:val="24"/>
      <w:szCs w:val="20"/>
    </w:rPr>
  </w:style>
  <w:style w:type="paragraph" w:customStyle="1" w:styleId="affffffffb">
    <w:name w:val="封面标准代替信息"/>
    <w:basedOn w:val="2ff6"/>
    <w:rsid w:val="004F2309"/>
    <w:pPr>
      <w:framePr w:wrap="around"/>
      <w:spacing w:before="57"/>
    </w:pPr>
    <w:rPr>
      <w:rFonts w:ascii="宋体"/>
      <w:sz w:val="21"/>
    </w:rPr>
  </w:style>
  <w:style w:type="paragraph" w:customStyle="1" w:styleId="233">
    <w:name w:val="23"/>
    <w:basedOn w:val="a8"/>
    <w:rsid w:val="004F2309"/>
    <w:pPr>
      <w:widowControl/>
      <w:pBdr>
        <w:bottom w:val="single" w:sz="4" w:space="1" w:color="auto"/>
      </w:pBdr>
      <w:jc w:val="both"/>
    </w:pPr>
    <w:rPr>
      <w:rFonts w:ascii="Times New Roman" w:eastAsia="宋体" w:hAnsi="Times New Roman" w:cs="宋体"/>
      <w:kern w:val="0"/>
    </w:rPr>
  </w:style>
  <w:style w:type="paragraph" w:customStyle="1" w:styleId="xl67">
    <w:name w:val="xl67"/>
    <w:basedOn w:val="a3"/>
    <w:rsid w:val="004F2309"/>
    <w:pPr>
      <w:widowControl/>
      <w:spacing w:before="100" w:beforeAutospacing="1" w:after="100" w:afterAutospacing="1"/>
      <w:jc w:val="left"/>
      <w:textAlignment w:val="bottom"/>
    </w:pPr>
    <w:rPr>
      <w:rFonts w:ascii="宋体" w:eastAsia="宋体" w:hAnsi="宋体" w:cs="宋体"/>
      <w:b/>
      <w:bCs/>
      <w:kern w:val="0"/>
      <w:sz w:val="24"/>
      <w:szCs w:val="24"/>
    </w:rPr>
  </w:style>
  <w:style w:type="paragraph" w:customStyle="1" w:styleId="CharChar1CharChar">
    <w:name w:val="Char Char1 Char Char"/>
    <w:basedOn w:val="a3"/>
    <w:next w:val="a3"/>
    <w:rsid w:val="004F2309"/>
    <w:pPr>
      <w:widowControl/>
      <w:spacing w:after="160" w:line="240" w:lineRule="exact"/>
      <w:jc w:val="left"/>
    </w:pPr>
    <w:rPr>
      <w:rFonts w:ascii="Verdana" w:eastAsia="宋体" w:hAnsi="Verdana" w:cs="Times New Roman"/>
      <w:kern w:val="0"/>
      <w:sz w:val="20"/>
      <w:szCs w:val="20"/>
      <w:lang w:eastAsia="en-US"/>
    </w:rPr>
  </w:style>
  <w:style w:type="paragraph" w:customStyle="1" w:styleId="Char3CharCharCharCharCharChar">
    <w:name w:val="Char3 Char Char Char Char Char Char"/>
    <w:basedOn w:val="a3"/>
    <w:rsid w:val="004F2309"/>
    <w:pPr>
      <w:widowControl/>
      <w:spacing w:after="160" w:line="240" w:lineRule="exact"/>
      <w:jc w:val="left"/>
    </w:pPr>
    <w:rPr>
      <w:rFonts w:ascii="Verdana" w:eastAsia="宋体" w:hAnsi="Verdana" w:cs="Times New Roman"/>
      <w:kern w:val="0"/>
      <w:sz w:val="20"/>
      <w:szCs w:val="20"/>
      <w:lang w:eastAsia="en-US"/>
    </w:rPr>
  </w:style>
  <w:style w:type="paragraph" w:customStyle="1" w:styleId="m">
    <w:name w:val="m"/>
    <w:basedOn w:val="a3"/>
    <w:rsid w:val="004F2309"/>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xl139">
    <w:name w:val="xl139"/>
    <w:basedOn w:val="a3"/>
    <w:rsid w:val="004F230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宋体"/>
      <w:kern w:val="0"/>
      <w:sz w:val="20"/>
      <w:szCs w:val="20"/>
    </w:rPr>
  </w:style>
  <w:style w:type="paragraph" w:customStyle="1" w:styleId="msoacetate0">
    <w:name w:val="msoacetate"/>
    <w:basedOn w:val="a3"/>
    <w:rsid w:val="004F2309"/>
    <w:rPr>
      <w:rFonts w:ascii="Times New Roman" w:eastAsia="宋体" w:hAnsi="Times New Roman" w:cs="Times New Roman"/>
      <w:sz w:val="18"/>
      <w:szCs w:val="18"/>
    </w:rPr>
  </w:style>
  <w:style w:type="paragraph" w:customStyle="1" w:styleId="affffffffc">
    <w:name w:val="È±Ê¡ÎÄ±¾"/>
    <w:basedOn w:val="a3"/>
    <w:rsid w:val="004F2309"/>
    <w:pPr>
      <w:widowControl/>
      <w:overflowPunct w:val="0"/>
      <w:autoSpaceDE w:val="0"/>
      <w:autoSpaceDN w:val="0"/>
      <w:adjustRightInd w:val="0"/>
      <w:jc w:val="left"/>
      <w:textAlignment w:val="baseline"/>
    </w:pPr>
    <w:rPr>
      <w:rFonts w:ascii="Times New Roman" w:eastAsia="黑体" w:hAnsi="Times New Roman" w:cs="宋体"/>
      <w:kern w:val="0"/>
      <w:sz w:val="24"/>
      <w:szCs w:val="20"/>
    </w:rPr>
  </w:style>
  <w:style w:type="paragraph" w:customStyle="1" w:styleId="affffffffd">
    <w:name w:val="其他标准称谓"/>
    <w:rsid w:val="004F2309"/>
    <w:pPr>
      <w:spacing w:line="0" w:lineRule="atLeast"/>
      <w:jc w:val="distribute"/>
    </w:pPr>
    <w:rPr>
      <w:rFonts w:ascii="黑体" w:eastAsia="黑体" w:hAnsi="宋体" w:cs="Times New Roman"/>
      <w:kern w:val="0"/>
      <w:sz w:val="52"/>
      <w:szCs w:val="20"/>
    </w:rPr>
  </w:style>
  <w:style w:type="paragraph" w:customStyle="1" w:styleId="affffffffe">
    <w:name w:val="表格栏头"/>
    <w:basedOn w:val="afffffffff"/>
    <w:next w:val="afffffffff"/>
    <w:rsid w:val="004F2309"/>
    <w:rPr>
      <w:b/>
    </w:rPr>
  </w:style>
  <w:style w:type="paragraph" w:customStyle="1" w:styleId="afffffffff">
    <w:name w:val="表格正文"/>
    <w:basedOn w:val="a3"/>
    <w:rsid w:val="004F2309"/>
    <w:pPr>
      <w:widowControl/>
      <w:overflowPunct w:val="0"/>
      <w:autoSpaceDE w:val="0"/>
      <w:autoSpaceDN w:val="0"/>
      <w:adjustRightInd w:val="0"/>
      <w:spacing w:before="312" w:after="312" w:line="360" w:lineRule="auto"/>
      <w:jc w:val="left"/>
      <w:textAlignment w:val="baseline"/>
    </w:pPr>
    <w:rPr>
      <w:rFonts w:ascii="宋体" w:eastAsia="宋体" w:hAnsi="Tahoma" w:cs="宋体"/>
      <w:kern w:val="0"/>
      <w:sz w:val="24"/>
      <w:szCs w:val="20"/>
    </w:rPr>
  </w:style>
  <w:style w:type="paragraph" w:customStyle="1" w:styleId="1fff2">
    <w:name w:val="正文1"/>
    <w:qFormat/>
    <w:rsid w:val="004F2309"/>
    <w:pPr>
      <w:spacing w:line="384" w:lineRule="auto"/>
    </w:pPr>
    <w:rPr>
      <w:rFonts w:ascii="宋体" w:eastAsia="宋体" w:hAnsi="宋体" w:cs="Times New Roman"/>
      <w:kern w:val="0"/>
      <w:sz w:val="24"/>
      <w:szCs w:val="24"/>
    </w:rPr>
  </w:style>
  <w:style w:type="paragraph" w:customStyle="1" w:styleId="afffffffff0">
    <w:name w:val="标准书眉_偶数页"/>
    <w:basedOn w:val="affffffff2"/>
    <w:next w:val="a3"/>
    <w:rsid w:val="004F2309"/>
    <w:pPr>
      <w:jc w:val="left"/>
    </w:pPr>
  </w:style>
  <w:style w:type="paragraph" w:customStyle="1" w:styleId="SubTitle1">
    <w:name w:val="SubTitle 1"/>
    <w:basedOn w:val="a3"/>
    <w:rsid w:val="004F2309"/>
    <w:pPr>
      <w:widowControl/>
      <w:jc w:val="center"/>
    </w:pPr>
    <w:rPr>
      <w:rFonts w:ascii="Times New Roman" w:eastAsia="宋体" w:hAnsi="Times New Roman" w:cs="Times New Roman"/>
      <w:kern w:val="0"/>
      <w:sz w:val="36"/>
      <w:szCs w:val="20"/>
      <w:lang w:eastAsia="en-US"/>
    </w:rPr>
  </w:style>
  <w:style w:type="paragraph" w:customStyle="1" w:styleId="a1">
    <w:name w:val="列项·"/>
    <w:rsid w:val="004F2309"/>
    <w:pPr>
      <w:numPr>
        <w:numId w:val="9"/>
      </w:numPr>
      <w:tabs>
        <w:tab w:val="left" w:pos="840"/>
        <w:tab w:val="left" w:pos="1005"/>
        <w:tab w:val="left" w:pos="1140"/>
      </w:tabs>
      <w:ind w:left="737" w:hanging="317"/>
      <w:jc w:val="both"/>
    </w:pPr>
    <w:rPr>
      <w:rFonts w:ascii="宋体" w:eastAsia="宋体" w:hAnsi="Times New Roman" w:cs="Times New Roman"/>
      <w:kern w:val="0"/>
      <w:szCs w:val="20"/>
    </w:rPr>
  </w:style>
  <w:style w:type="paragraph" w:customStyle="1" w:styleId="000">
    <w:name w:val="正文_0_0_0"/>
    <w:qFormat/>
    <w:rsid w:val="004F2309"/>
    <w:pPr>
      <w:widowControl w:val="0"/>
      <w:jc w:val="both"/>
    </w:pPr>
    <w:rPr>
      <w:rFonts w:ascii="Times New Roman" w:eastAsia="宋体" w:hAnsi="Times New Roman" w:cs="Times New Roman"/>
      <w:sz w:val="28"/>
    </w:rPr>
  </w:style>
  <w:style w:type="paragraph" w:customStyle="1" w:styleId="001">
    <w:name w:val="正文_0_0"/>
    <w:qFormat/>
    <w:rsid w:val="004F2309"/>
    <w:pPr>
      <w:widowControl w:val="0"/>
      <w:jc w:val="both"/>
    </w:pPr>
    <w:rPr>
      <w:rFonts w:ascii="Times New Roman" w:eastAsia="宋体" w:hAnsi="Times New Roman" w:cs="Times New Roman"/>
      <w:sz w:val="28"/>
    </w:rPr>
  </w:style>
  <w:style w:type="paragraph" w:customStyle="1" w:styleId="151">
    <w:name w:val="样式 宋体 小四 行距: 1.5 倍行距"/>
    <w:basedOn w:val="a3"/>
    <w:rsid w:val="004F2309"/>
    <w:pPr>
      <w:spacing w:line="360" w:lineRule="auto"/>
      <w:ind w:firstLineChars="200" w:firstLine="200"/>
    </w:pPr>
    <w:rPr>
      <w:rFonts w:ascii="宋体" w:eastAsia="宋体" w:hAnsi="宋体" w:cs="宋体"/>
      <w:sz w:val="24"/>
      <w:szCs w:val="20"/>
    </w:rPr>
  </w:style>
  <w:style w:type="paragraph" w:customStyle="1" w:styleId="afffffffff1">
    <w:name w:val="正文列表"/>
    <w:basedOn w:val="a3"/>
    <w:rsid w:val="004F2309"/>
    <w:pPr>
      <w:widowControl/>
      <w:autoSpaceDE w:val="0"/>
      <w:autoSpaceDN w:val="0"/>
      <w:adjustRightInd w:val="0"/>
      <w:jc w:val="center"/>
      <w:textAlignment w:val="baseline"/>
    </w:pPr>
    <w:rPr>
      <w:rFonts w:ascii="宋体" w:eastAsia="宋体" w:hAnsi="宋体" w:cs="宋体"/>
      <w:kern w:val="0"/>
      <w:sz w:val="24"/>
      <w:szCs w:val="20"/>
    </w:rPr>
  </w:style>
  <w:style w:type="paragraph" w:customStyle="1" w:styleId="redbig">
    <w:name w:val="redbig"/>
    <w:basedOn w:val="a3"/>
    <w:rsid w:val="004F2309"/>
    <w:pPr>
      <w:widowControl/>
      <w:spacing w:before="100" w:beforeAutospacing="1" w:after="100" w:afterAutospacing="1"/>
      <w:jc w:val="left"/>
    </w:pPr>
    <w:rPr>
      <w:rFonts w:ascii="宋体" w:eastAsia="宋体" w:hAnsi="宋体" w:cs="宋体"/>
      <w:b/>
      <w:bCs/>
      <w:color w:val="D00018"/>
      <w:kern w:val="0"/>
      <w:sz w:val="27"/>
      <w:szCs w:val="27"/>
    </w:rPr>
  </w:style>
  <w:style w:type="paragraph" w:customStyle="1" w:styleId="afffffffff2">
    <w:name w:val="实施日期"/>
    <w:basedOn w:val="affffffff"/>
    <w:rsid w:val="004F2309"/>
    <w:pPr>
      <w:framePr w:hSpace="0" w:wrap="around" w:xAlign="right"/>
      <w:jc w:val="right"/>
    </w:pPr>
  </w:style>
  <w:style w:type="paragraph" w:customStyle="1" w:styleId="IndentKeepwNext">
    <w:name w:val="Indent Keep w/Next"/>
    <w:basedOn w:val="a3"/>
    <w:rsid w:val="004F2309"/>
    <w:pPr>
      <w:keepNext/>
      <w:keepLines/>
      <w:widowControl/>
      <w:ind w:left="720"/>
    </w:pPr>
    <w:rPr>
      <w:rFonts w:ascii="Times New Roman" w:eastAsia="宋体" w:hAnsi="Times New Roman" w:cs="Times New Roman"/>
      <w:kern w:val="0"/>
      <w:sz w:val="20"/>
      <w:szCs w:val="20"/>
      <w:lang w:eastAsia="en-US"/>
    </w:rPr>
  </w:style>
  <w:style w:type="paragraph" w:customStyle="1" w:styleId="Char60">
    <w:name w:val="Char6"/>
    <w:basedOn w:val="a3"/>
    <w:rsid w:val="004F2309"/>
    <w:pPr>
      <w:widowControl/>
      <w:spacing w:after="160" w:line="240" w:lineRule="exact"/>
      <w:jc w:val="left"/>
    </w:pPr>
    <w:rPr>
      <w:rFonts w:ascii="Verdana" w:eastAsia="宋体" w:hAnsi="Verdana" w:cs="Times New Roman"/>
      <w:kern w:val="0"/>
      <w:sz w:val="20"/>
      <w:szCs w:val="20"/>
      <w:lang w:eastAsia="en-US"/>
    </w:rPr>
  </w:style>
  <w:style w:type="paragraph" w:customStyle="1" w:styleId="afffffffff3">
    <w:name w:val="一级正文"/>
    <w:basedOn w:val="a3"/>
    <w:rsid w:val="004F2309"/>
    <w:pPr>
      <w:widowControl/>
      <w:spacing w:line="360" w:lineRule="auto"/>
      <w:ind w:firstLineChars="200" w:firstLine="480"/>
      <w:jc w:val="left"/>
    </w:pPr>
    <w:rPr>
      <w:rFonts w:ascii="Times New Roman" w:eastAsia="宋体" w:hAnsi="Times New Roman" w:cs="宋体"/>
      <w:kern w:val="0"/>
      <w:sz w:val="24"/>
      <w:szCs w:val="24"/>
    </w:rPr>
  </w:style>
  <w:style w:type="paragraph" w:customStyle="1" w:styleId="afffffffff4">
    <w:name w:val="封面一致性程度标识"/>
    <w:rsid w:val="004F2309"/>
    <w:pPr>
      <w:spacing w:before="440" w:line="400" w:lineRule="exact"/>
      <w:jc w:val="center"/>
    </w:pPr>
    <w:rPr>
      <w:rFonts w:ascii="宋体" w:eastAsia="宋体" w:hAnsi="Times New Roman" w:cs="Times New Roman"/>
      <w:kern w:val="0"/>
      <w:sz w:val="28"/>
      <w:szCs w:val="20"/>
    </w:rPr>
  </w:style>
  <w:style w:type="paragraph" w:customStyle="1" w:styleId="afffffffff5">
    <w:name w:val="一级条标题"/>
    <w:basedOn w:val="afffffffc"/>
    <w:next w:val="affffff"/>
    <w:rsid w:val="004F2309"/>
    <w:pPr>
      <w:spacing w:beforeLines="0" w:afterLines="0"/>
      <w:outlineLvl w:val="2"/>
    </w:pPr>
  </w:style>
  <w:style w:type="paragraph" w:customStyle="1" w:styleId="afffffffff6">
    <w:name w:val="标准标志"/>
    <w:next w:val="a3"/>
    <w:rsid w:val="004F2309"/>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Char1CharCharChar">
    <w:name w:val="Char1 Char Char Char"/>
    <w:basedOn w:val="a3"/>
    <w:rsid w:val="004F2309"/>
    <w:pPr>
      <w:widowControl/>
      <w:jc w:val="left"/>
    </w:pPr>
    <w:rPr>
      <w:rFonts w:ascii="Tahoma" w:eastAsia="宋体" w:hAnsi="Tahoma" w:cs="宋体"/>
      <w:kern w:val="0"/>
      <w:sz w:val="24"/>
      <w:szCs w:val="20"/>
    </w:rPr>
  </w:style>
  <w:style w:type="paragraph" w:customStyle="1" w:styleId="ns">
    <w:name w:val="ns"/>
    <w:basedOn w:val="a3"/>
    <w:rsid w:val="004F2309"/>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1fff3">
    <w:name w:val="样式 标题 1 + 四号 自动设置"/>
    <w:basedOn w:val="20"/>
    <w:rsid w:val="004F2309"/>
    <w:pPr>
      <w:keepLines/>
      <w:numPr>
        <w:numId w:val="0"/>
      </w:numPr>
      <w:tabs>
        <w:tab w:val="clear" w:pos="4592"/>
        <w:tab w:val="left" w:pos="5867"/>
      </w:tabs>
      <w:adjustRightInd w:val="0"/>
      <w:snapToGrid w:val="0"/>
      <w:spacing w:line="360" w:lineRule="auto"/>
      <w:jc w:val="both"/>
    </w:pPr>
    <w:rPr>
      <w:rFonts w:ascii="宋体" w:hAnsi="宋体" w:cs="Courier New"/>
      <w:bCs/>
      <w:kern w:val="2"/>
      <w:szCs w:val="32"/>
    </w:rPr>
  </w:style>
  <w:style w:type="paragraph" w:customStyle="1" w:styleId="afffffffff7">
    <w:name w:val="正文表标题"/>
    <w:next w:val="affffff"/>
    <w:rsid w:val="004F2309"/>
    <w:pPr>
      <w:tabs>
        <w:tab w:val="left" w:pos="360"/>
      </w:tabs>
      <w:ind w:left="360" w:hanging="360"/>
      <w:jc w:val="center"/>
    </w:pPr>
    <w:rPr>
      <w:rFonts w:ascii="黑体" w:eastAsia="黑体" w:hAnsi="Times New Roman" w:cs="Times New Roman"/>
      <w:kern w:val="0"/>
      <w:szCs w:val="20"/>
    </w:rPr>
  </w:style>
  <w:style w:type="paragraph" w:customStyle="1" w:styleId="xl150">
    <w:name w:val="xl150"/>
    <w:basedOn w:val="a3"/>
    <w:rsid w:val="004F230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2"/>
      <w:szCs w:val="24"/>
    </w:rPr>
  </w:style>
  <w:style w:type="paragraph" w:customStyle="1" w:styleId="Web">
    <w:name w:val="普通(Web)"/>
    <w:basedOn w:val="a3"/>
    <w:rsid w:val="004F2309"/>
    <w:pPr>
      <w:widowControl/>
      <w:spacing w:before="100" w:beforeAutospacing="1" w:after="100" w:afterAutospacing="1" w:line="240" w:lineRule="atLeast"/>
      <w:ind w:firstLine="360"/>
      <w:jc w:val="left"/>
    </w:pPr>
    <w:rPr>
      <w:rFonts w:ascii="宋体" w:eastAsia="宋体" w:hAnsi="宋体" w:cs="宋体"/>
      <w:kern w:val="0"/>
      <w:sz w:val="18"/>
      <w:szCs w:val="18"/>
    </w:rPr>
  </w:style>
  <w:style w:type="paragraph" w:customStyle="1" w:styleId="afffffffff8">
    <w:name w:val="注×："/>
    <w:rsid w:val="004F2309"/>
    <w:pPr>
      <w:widowControl w:val="0"/>
      <w:tabs>
        <w:tab w:val="left" w:pos="630"/>
        <w:tab w:val="left" w:pos="842"/>
      </w:tabs>
      <w:autoSpaceDE w:val="0"/>
      <w:autoSpaceDN w:val="0"/>
      <w:ind w:left="842" w:hanging="420"/>
      <w:jc w:val="both"/>
    </w:pPr>
    <w:rPr>
      <w:rFonts w:ascii="宋体" w:eastAsia="宋体" w:hAnsi="Times New Roman" w:cs="Times New Roman"/>
      <w:kern w:val="0"/>
      <w:sz w:val="18"/>
      <w:szCs w:val="20"/>
    </w:rPr>
  </w:style>
  <w:style w:type="paragraph" w:customStyle="1" w:styleId="afffffffff9">
    <w:name w:val="缩进正文"/>
    <w:basedOn w:val="a3"/>
    <w:rsid w:val="004F2309"/>
    <w:pPr>
      <w:widowControl/>
      <w:spacing w:line="300" w:lineRule="auto"/>
      <w:ind w:firstLine="200"/>
      <w:jc w:val="left"/>
    </w:pPr>
    <w:rPr>
      <w:rFonts w:ascii="宋体" w:eastAsia="宋体" w:hAnsi="宋体" w:cs="宋体"/>
      <w:kern w:val="0"/>
      <w:sz w:val="28"/>
      <w:szCs w:val="20"/>
    </w:rPr>
  </w:style>
  <w:style w:type="paragraph" w:customStyle="1" w:styleId="SubTitle2">
    <w:name w:val="SubTitle 2"/>
    <w:basedOn w:val="SubTitle1"/>
    <w:rsid w:val="004F2309"/>
    <w:rPr>
      <w:sz w:val="28"/>
    </w:rPr>
  </w:style>
  <w:style w:type="paragraph" w:customStyle="1" w:styleId="02">
    <w:name w:val="正文缩进_0"/>
    <w:basedOn w:val="0"/>
    <w:uiPriority w:val="99"/>
    <w:unhideWhenUsed/>
    <w:rsid w:val="004F2309"/>
    <w:pPr>
      <w:ind w:firstLine="420"/>
    </w:pPr>
  </w:style>
  <w:style w:type="paragraph" w:customStyle="1" w:styleId="afffffffffa">
    <w:name w:val="附图标题"/>
    <w:basedOn w:val="a3"/>
    <w:next w:val="a4"/>
    <w:rsid w:val="004F2309"/>
    <w:pPr>
      <w:keepNext/>
      <w:tabs>
        <w:tab w:val="left" w:pos="360"/>
        <w:tab w:val="left" w:pos="1200"/>
      </w:tabs>
      <w:spacing w:afterLines="100" w:line="288" w:lineRule="auto"/>
      <w:ind w:leftChars="400" w:left="1200" w:hangingChars="200" w:hanging="200"/>
      <w:jc w:val="center"/>
    </w:pPr>
    <w:rPr>
      <w:rFonts w:ascii="Arial" w:eastAsia="黑体" w:hAnsi="Arial" w:cs="Times New Roman"/>
      <w:b/>
      <w:sz w:val="18"/>
      <w:szCs w:val="24"/>
    </w:rPr>
  </w:style>
  <w:style w:type="paragraph" w:customStyle="1" w:styleId="XMLExample">
    <w:name w:val="XML Example"/>
    <w:basedOn w:val="a3"/>
    <w:rsid w:val="004F2309"/>
    <w:pPr>
      <w:widowControl/>
      <w:tabs>
        <w:tab w:val="left" w:pos="288"/>
        <w:tab w:val="left" w:pos="576"/>
        <w:tab w:val="left" w:pos="864"/>
        <w:tab w:val="left" w:pos="1152"/>
        <w:tab w:val="left" w:pos="1440"/>
        <w:tab w:val="left" w:pos="1728"/>
      </w:tabs>
      <w:jc w:val="left"/>
    </w:pPr>
    <w:rPr>
      <w:rFonts w:ascii="Times New Roman" w:eastAsia="宋体" w:hAnsi="Times New Roman" w:cs="Times New Roman"/>
      <w:kern w:val="0"/>
      <w:sz w:val="20"/>
      <w:szCs w:val="20"/>
      <w:lang w:eastAsia="en-US"/>
    </w:rPr>
  </w:style>
  <w:style w:type="paragraph" w:customStyle="1" w:styleId="2ff8">
    <w:name w:val="标题2 前言等"/>
    <w:basedOn w:val="a3"/>
    <w:rsid w:val="004F2309"/>
    <w:pPr>
      <w:snapToGrid w:val="0"/>
      <w:spacing w:before="720" w:after="480" w:line="360" w:lineRule="auto"/>
      <w:jc w:val="center"/>
      <w:outlineLvl w:val="1"/>
    </w:pPr>
    <w:rPr>
      <w:rFonts w:ascii="Times New Roman" w:eastAsia="黑体" w:hAnsi="Times New Roman" w:cs="宋体"/>
      <w:b/>
      <w:sz w:val="30"/>
      <w:szCs w:val="20"/>
    </w:rPr>
  </w:style>
  <w:style w:type="paragraph" w:customStyle="1" w:styleId="text1">
    <w:name w:val="text 1"/>
    <w:basedOn w:val="a3"/>
    <w:rsid w:val="004F2309"/>
    <w:pPr>
      <w:keepLines/>
      <w:widowControl/>
      <w:spacing w:before="240"/>
      <w:jc w:val="left"/>
    </w:pPr>
    <w:rPr>
      <w:rFonts w:ascii="Times New Roman" w:eastAsia="楷体_GB2312" w:hAnsi="Times New Roman" w:cs="Times New Roman"/>
      <w:kern w:val="0"/>
      <w:sz w:val="24"/>
      <w:szCs w:val="20"/>
      <w:lang w:val="en-GB" w:eastAsia="en-US"/>
    </w:rPr>
  </w:style>
  <w:style w:type="paragraph" w:customStyle="1" w:styleId="411">
    <w:name w:val="样式 样式 样式 标题 4 + 宋体 黑色 + 段后: 1 行 + 段前: 1 行"/>
    <w:basedOn w:val="a3"/>
    <w:rsid w:val="004F2309"/>
    <w:pPr>
      <w:keepNext/>
      <w:keepLines/>
      <w:spacing w:line="360" w:lineRule="auto"/>
      <w:outlineLvl w:val="3"/>
    </w:pPr>
    <w:rPr>
      <w:rFonts w:ascii="宋体" w:eastAsia="宋体" w:hAnsi="宋体" w:cs="Times New Roman"/>
      <w:b/>
      <w:color w:val="000000"/>
      <w:szCs w:val="20"/>
    </w:rPr>
  </w:style>
  <w:style w:type="paragraph" w:customStyle="1" w:styleId="afffffffffb">
    <w:name w:val="附录表标题"/>
    <w:next w:val="affffff"/>
    <w:rsid w:val="004F2309"/>
    <w:pPr>
      <w:jc w:val="center"/>
      <w:textAlignment w:val="baseline"/>
    </w:pPr>
    <w:rPr>
      <w:rFonts w:ascii="黑体" w:eastAsia="黑体" w:hAnsi="Times New Roman" w:cs="Times New Roman"/>
      <w:kern w:val="21"/>
      <w:szCs w:val="20"/>
    </w:rPr>
  </w:style>
  <w:style w:type="paragraph" w:customStyle="1" w:styleId="2ff9">
    <w:name w:val="正文2"/>
    <w:basedOn w:val="a3"/>
    <w:rsid w:val="004F2309"/>
    <w:pPr>
      <w:widowControl/>
      <w:overflowPunct w:val="0"/>
      <w:autoSpaceDE w:val="0"/>
      <w:autoSpaceDN w:val="0"/>
      <w:adjustRightInd w:val="0"/>
      <w:spacing w:line="312" w:lineRule="exact"/>
      <w:jc w:val="left"/>
      <w:textAlignment w:val="baseline"/>
    </w:pPr>
    <w:rPr>
      <w:rFonts w:ascii="宋体" w:eastAsia="宋体" w:hAnsi="Times New Roman" w:cs="宋体"/>
      <w:kern w:val="0"/>
      <w:sz w:val="24"/>
      <w:szCs w:val="20"/>
    </w:rPr>
  </w:style>
  <w:style w:type="paragraph" w:customStyle="1" w:styleId="afffffffffc">
    <w:name w:val="四级无标题条"/>
    <w:basedOn w:val="a3"/>
    <w:rsid w:val="004F2309"/>
    <w:pPr>
      <w:tabs>
        <w:tab w:val="left" w:pos="2920"/>
      </w:tabs>
      <w:ind w:left="2920" w:hanging="420"/>
    </w:pPr>
    <w:rPr>
      <w:rFonts w:ascii="Times New Roman" w:eastAsia="宋体" w:hAnsi="Times New Roman" w:cs="Times New Roman"/>
      <w:szCs w:val="24"/>
    </w:rPr>
  </w:style>
  <w:style w:type="paragraph" w:customStyle="1" w:styleId="afffffffffd">
    <w:name w:val="题目副题"/>
    <w:basedOn w:val="aff5"/>
    <w:rsid w:val="004F2309"/>
    <w:pPr>
      <w:widowControl/>
      <w:spacing w:before="0" w:after="312" w:line="312" w:lineRule="auto"/>
      <w:ind w:left="240" w:firstLine="600"/>
      <w:jc w:val="left"/>
      <w:outlineLvl w:val="9"/>
    </w:pPr>
    <w:rPr>
      <w:rFonts w:ascii="宋体" w:hAnsi="宋体"/>
      <w:bCs w:val="0"/>
      <w:sz w:val="30"/>
      <w:szCs w:val="20"/>
    </w:rPr>
  </w:style>
  <w:style w:type="paragraph" w:customStyle="1" w:styleId="k">
    <w:name w:val="k"/>
    <w:basedOn w:val="a3"/>
    <w:rsid w:val="004F2309"/>
    <w:pPr>
      <w:widowControl/>
      <w:spacing w:before="100" w:beforeAutospacing="1" w:after="100" w:afterAutospacing="1"/>
      <w:ind w:left="240" w:right="240" w:hanging="240"/>
      <w:jc w:val="left"/>
    </w:pPr>
    <w:rPr>
      <w:rFonts w:ascii="宋体" w:eastAsia="宋体" w:hAnsi="宋体" w:cs="宋体"/>
      <w:kern w:val="0"/>
      <w:sz w:val="24"/>
      <w:szCs w:val="24"/>
    </w:rPr>
  </w:style>
  <w:style w:type="paragraph" w:customStyle="1" w:styleId="CharChar24CharCharCharChar">
    <w:name w:val="Char Char24 Char Char Char Char"/>
    <w:basedOn w:val="a3"/>
    <w:rsid w:val="004F2309"/>
    <w:pPr>
      <w:widowControl/>
      <w:spacing w:after="160" w:line="240" w:lineRule="exact"/>
      <w:jc w:val="left"/>
    </w:pPr>
    <w:rPr>
      <w:rFonts w:ascii="Verdana" w:eastAsia="仿宋_GB2312" w:hAnsi="Verdana" w:cs="宋体"/>
      <w:kern w:val="0"/>
      <w:sz w:val="24"/>
      <w:szCs w:val="20"/>
      <w:lang w:eastAsia="en-US"/>
    </w:rPr>
  </w:style>
  <w:style w:type="paragraph" w:customStyle="1" w:styleId="TOC2">
    <w:name w:val="TOC 标题2"/>
    <w:basedOn w:val="1"/>
    <w:next w:val="a3"/>
    <w:uiPriority w:val="39"/>
    <w:qFormat/>
    <w:rsid w:val="004F2309"/>
    <w:pPr>
      <w:keepLines/>
      <w:widowControl/>
      <w:tabs>
        <w:tab w:val="clear" w:pos="4592"/>
        <w:tab w:val="clear" w:pos="5867"/>
      </w:tabs>
      <w:spacing w:before="480" w:line="276" w:lineRule="auto"/>
      <w:ind w:left="0" w:firstLine="0"/>
      <w:jc w:val="left"/>
      <w:outlineLvl w:val="9"/>
    </w:pPr>
    <w:rPr>
      <w:rFonts w:ascii="Cambria" w:hAnsi="Cambria"/>
      <w:b/>
      <w:bCs/>
      <w:color w:val="365F91"/>
      <w:szCs w:val="28"/>
    </w:rPr>
  </w:style>
  <w:style w:type="paragraph" w:customStyle="1" w:styleId="afffffffffe">
    <w:name w:val="条文脚注"/>
    <w:basedOn w:val="aff8"/>
    <w:rsid w:val="004F2309"/>
    <w:pPr>
      <w:ind w:leftChars="200" w:left="780" w:hangingChars="200" w:hanging="360"/>
      <w:jc w:val="both"/>
    </w:pPr>
    <w:rPr>
      <w:rFonts w:ascii="宋体" w:hAnsi="Times New Roman"/>
      <w:kern w:val="2"/>
    </w:rPr>
  </w:style>
  <w:style w:type="paragraph" w:customStyle="1" w:styleId="affffffffff">
    <w:name w:val="一级无标题条"/>
    <w:basedOn w:val="a3"/>
    <w:rsid w:val="004F2309"/>
    <w:pPr>
      <w:tabs>
        <w:tab w:val="left" w:pos="1660"/>
      </w:tabs>
      <w:ind w:left="1660" w:hanging="420"/>
    </w:pPr>
    <w:rPr>
      <w:rFonts w:ascii="Times New Roman" w:eastAsia="宋体" w:hAnsi="Times New Roman" w:cs="Times New Roman"/>
      <w:szCs w:val="24"/>
    </w:rPr>
  </w:style>
  <w:style w:type="paragraph" w:customStyle="1" w:styleId="Char50">
    <w:name w:val="Char5"/>
    <w:basedOn w:val="a3"/>
    <w:rsid w:val="004F2309"/>
    <w:pPr>
      <w:widowControl/>
      <w:spacing w:after="160" w:line="240" w:lineRule="exact"/>
      <w:jc w:val="left"/>
    </w:pPr>
    <w:rPr>
      <w:rFonts w:ascii="Verdana" w:eastAsia="宋体" w:hAnsi="Verdana" w:cs="Times New Roman"/>
      <w:kern w:val="0"/>
      <w:sz w:val="20"/>
      <w:szCs w:val="20"/>
      <w:lang w:eastAsia="en-US"/>
    </w:rPr>
  </w:style>
  <w:style w:type="paragraph" w:customStyle="1" w:styleId="reader-word-layerreader-word-s4-3">
    <w:name w:val="reader-word-layer reader-word-s4-3"/>
    <w:basedOn w:val="a3"/>
    <w:rsid w:val="004F2309"/>
    <w:pPr>
      <w:widowControl/>
      <w:spacing w:before="100" w:beforeAutospacing="1" w:after="100" w:afterAutospacing="1"/>
      <w:jc w:val="left"/>
    </w:pPr>
    <w:rPr>
      <w:rFonts w:ascii="宋体" w:eastAsia="黑体" w:hAnsi="宋体" w:cs="宋体"/>
      <w:kern w:val="0"/>
      <w:sz w:val="24"/>
      <w:szCs w:val="24"/>
    </w:rPr>
  </w:style>
  <w:style w:type="paragraph" w:customStyle="1" w:styleId="affffffffff0">
    <w:name w:val="标准书脚_奇数页"/>
    <w:rsid w:val="004F2309"/>
    <w:pPr>
      <w:spacing w:before="120"/>
      <w:jc w:val="right"/>
    </w:pPr>
    <w:rPr>
      <w:rFonts w:ascii="Times New Roman" w:eastAsia="宋体" w:hAnsi="Times New Roman" w:cs="Times New Roman"/>
      <w:kern w:val="0"/>
      <w:sz w:val="18"/>
      <w:szCs w:val="20"/>
    </w:rPr>
  </w:style>
  <w:style w:type="paragraph" w:customStyle="1" w:styleId="2ffa">
    <w:name w:val="正文首行缩进2字"/>
    <w:basedOn w:val="a3"/>
    <w:rsid w:val="004F2309"/>
    <w:pPr>
      <w:spacing w:before="100" w:beforeAutospacing="1" w:after="100" w:afterAutospacing="1"/>
      <w:ind w:firstLineChars="200" w:firstLine="560"/>
    </w:pPr>
    <w:rPr>
      <w:rFonts w:ascii="Times New Roman" w:eastAsia="楷体_GB2312" w:hAnsi="Times New Roman" w:cs="Times New Roman"/>
      <w:kern w:val="0"/>
      <w:sz w:val="28"/>
      <w:szCs w:val="24"/>
    </w:rPr>
  </w:style>
  <w:style w:type="paragraph" w:customStyle="1" w:styleId="affffffffff1">
    <w:name w:val="列项——"/>
    <w:rsid w:val="004F2309"/>
    <w:pPr>
      <w:widowControl w:val="0"/>
      <w:tabs>
        <w:tab w:val="left" w:pos="360"/>
      </w:tabs>
      <w:ind w:left="360" w:hanging="360"/>
      <w:jc w:val="both"/>
    </w:pPr>
    <w:rPr>
      <w:rFonts w:ascii="宋体" w:eastAsia="宋体" w:hAnsi="Times New Roman" w:cs="Times New Roman"/>
      <w:kern w:val="0"/>
      <w:szCs w:val="20"/>
    </w:rPr>
  </w:style>
  <w:style w:type="paragraph" w:customStyle="1" w:styleId="xl135">
    <w:name w:val="xl135"/>
    <w:basedOn w:val="a3"/>
    <w:rsid w:val="004F2309"/>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2"/>
      <w:szCs w:val="24"/>
    </w:rPr>
  </w:style>
  <w:style w:type="paragraph" w:customStyle="1" w:styleId="CharCharCharCharCharCharCharCharCharCharCharCharCharCharCharCharChar">
    <w:name w:val="Char Char Char Char Char Char Char Char Char Char Char Char Char Char Char Char Char"/>
    <w:basedOn w:val="a3"/>
    <w:rsid w:val="004F2309"/>
    <w:pPr>
      <w:widowControl/>
      <w:spacing w:after="160" w:line="240" w:lineRule="exact"/>
      <w:jc w:val="left"/>
    </w:pPr>
    <w:rPr>
      <w:rFonts w:ascii="Verdana" w:eastAsia="仿宋_GB2312" w:hAnsi="Verdana" w:cs="宋体"/>
      <w:kern w:val="0"/>
      <w:sz w:val="24"/>
      <w:szCs w:val="20"/>
      <w:lang w:eastAsia="en-US"/>
    </w:rPr>
  </w:style>
  <w:style w:type="paragraph" w:customStyle="1" w:styleId="xl136">
    <w:name w:val="xl136"/>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2"/>
      <w:szCs w:val="24"/>
    </w:rPr>
  </w:style>
  <w:style w:type="paragraph" w:customStyle="1" w:styleId="xl26">
    <w:name w:val="xl26"/>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affffffffff2">
    <w:name w:val="样式 正文（首行缩进两字） + 宋体 小四"/>
    <w:basedOn w:val="a4"/>
    <w:rsid w:val="004F2309"/>
    <w:pPr>
      <w:spacing w:line="100" w:lineRule="atLeast"/>
      <w:ind w:left="180" w:firstLineChars="0" w:firstLine="0"/>
      <w:jc w:val="left"/>
    </w:pPr>
    <w:rPr>
      <w:rFonts w:ascii="宋体" w:hAnsi="宋体"/>
      <w:sz w:val="28"/>
      <w:szCs w:val="20"/>
    </w:rPr>
  </w:style>
  <w:style w:type="paragraph" w:customStyle="1" w:styleId="affffffffff3">
    <w:name w:val="正文图标题"/>
    <w:next w:val="affffff"/>
    <w:rsid w:val="004F2309"/>
    <w:pPr>
      <w:tabs>
        <w:tab w:val="left" w:pos="840"/>
      </w:tabs>
      <w:ind w:left="840" w:hanging="420"/>
      <w:jc w:val="center"/>
    </w:pPr>
    <w:rPr>
      <w:rFonts w:ascii="黑体" w:eastAsia="黑体" w:hAnsi="Times New Roman" w:cs="Times New Roman"/>
      <w:kern w:val="0"/>
      <w:szCs w:val="20"/>
    </w:rPr>
  </w:style>
  <w:style w:type="paragraph" w:customStyle="1" w:styleId="xl131">
    <w:name w:val="xl131"/>
    <w:basedOn w:val="a3"/>
    <w:rsid w:val="004F230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szCs w:val="24"/>
    </w:rPr>
  </w:style>
  <w:style w:type="paragraph" w:customStyle="1" w:styleId="BulletText">
    <w:name w:val="Bullet Text"/>
    <w:basedOn w:val="a3"/>
    <w:rsid w:val="004F2309"/>
    <w:pPr>
      <w:widowControl/>
    </w:pPr>
    <w:rPr>
      <w:rFonts w:ascii="Arial" w:eastAsia="楷体_GB2312" w:hAnsi="Arial" w:cs="Times New Roman"/>
      <w:kern w:val="0"/>
      <w:sz w:val="24"/>
      <w:szCs w:val="24"/>
    </w:rPr>
  </w:style>
  <w:style w:type="paragraph" w:customStyle="1" w:styleId="2ffb">
    <w:name w:val="样式 首行缩进:  2 字符"/>
    <w:basedOn w:val="a3"/>
    <w:rsid w:val="004F2309"/>
    <w:pPr>
      <w:widowControl/>
      <w:spacing w:line="360" w:lineRule="auto"/>
      <w:jc w:val="center"/>
    </w:pPr>
    <w:rPr>
      <w:rFonts w:ascii="宋体" w:eastAsia="宋体" w:hAnsi="宋体" w:cs="宋体"/>
      <w:bCs/>
      <w:kern w:val="0"/>
      <w:sz w:val="24"/>
      <w:szCs w:val="21"/>
    </w:rPr>
  </w:style>
  <w:style w:type="paragraph" w:customStyle="1" w:styleId="affffffffff4">
    <w:name w:val="标准称谓"/>
    <w:next w:val="a3"/>
    <w:rsid w:val="004F230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xl137">
    <w:name w:val="xl137"/>
    <w:basedOn w:val="a3"/>
    <w:rsid w:val="004F2309"/>
    <w:pPr>
      <w:widowControl/>
      <w:spacing w:before="100" w:beforeAutospacing="1" w:after="100" w:afterAutospacing="1"/>
      <w:jc w:val="left"/>
    </w:pPr>
    <w:rPr>
      <w:rFonts w:ascii="宋体" w:eastAsia="宋体" w:hAnsi="宋体" w:cs="宋体"/>
      <w:kern w:val="0"/>
      <w:sz w:val="20"/>
      <w:szCs w:val="20"/>
    </w:rPr>
  </w:style>
  <w:style w:type="paragraph" w:customStyle="1" w:styleId="affffffffff5">
    <w:name w:val="标准书脚_偶数页"/>
    <w:rsid w:val="004F2309"/>
    <w:pPr>
      <w:spacing w:before="120"/>
    </w:pPr>
    <w:rPr>
      <w:rFonts w:ascii="Times New Roman" w:eastAsia="宋体" w:hAnsi="Times New Roman" w:cs="Times New Roman"/>
      <w:kern w:val="0"/>
      <w:sz w:val="18"/>
      <w:szCs w:val="20"/>
    </w:rPr>
  </w:style>
  <w:style w:type="paragraph" w:customStyle="1" w:styleId="CharChar10">
    <w:name w:val="Char Char1"/>
    <w:basedOn w:val="af0"/>
    <w:rsid w:val="004F2309"/>
    <w:rPr>
      <w:rFonts w:ascii="Tahoma" w:hAnsi="Tahoma"/>
      <w:kern w:val="2"/>
      <w:sz w:val="24"/>
      <w:szCs w:val="24"/>
    </w:rPr>
  </w:style>
  <w:style w:type="paragraph" w:customStyle="1" w:styleId="affffffffff6">
    <w:name w:val="五级无标题条"/>
    <w:basedOn w:val="a3"/>
    <w:rsid w:val="004F2309"/>
    <w:rPr>
      <w:rFonts w:ascii="Times New Roman" w:eastAsia="宋体" w:hAnsi="Times New Roman" w:cs="Times New Roman"/>
      <w:szCs w:val="24"/>
    </w:rPr>
  </w:style>
  <w:style w:type="paragraph" w:customStyle="1" w:styleId="Style1">
    <w:name w:val="Style1"/>
    <w:basedOn w:val="a3"/>
    <w:rsid w:val="004F2309"/>
    <w:pPr>
      <w:widowControl/>
      <w:numPr>
        <w:numId w:val="10"/>
      </w:numPr>
      <w:tabs>
        <w:tab w:val="left" w:pos="284"/>
      </w:tabs>
      <w:jc w:val="left"/>
    </w:pPr>
    <w:rPr>
      <w:rFonts w:ascii="Times New Roman" w:eastAsia="宋体" w:hAnsi="Times New Roman" w:cs="Times New Roman"/>
      <w:b/>
      <w:color w:val="FFFFFF"/>
      <w:kern w:val="0"/>
      <w:sz w:val="20"/>
      <w:szCs w:val="20"/>
      <w:lang w:eastAsia="en-US"/>
    </w:rPr>
  </w:style>
  <w:style w:type="paragraph" w:customStyle="1" w:styleId="a2">
    <w:name w:val="目次、索引正文"/>
    <w:rsid w:val="004F2309"/>
    <w:pPr>
      <w:numPr>
        <w:numId w:val="11"/>
      </w:numPr>
      <w:tabs>
        <w:tab w:val="left" w:pos="2411"/>
      </w:tabs>
      <w:spacing w:line="320" w:lineRule="exact"/>
      <w:ind w:left="0" w:firstLine="0"/>
      <w:jc w:val="both"/>
    </w:pPr>
    <w:rPr>
      <w:rFonts w:ascii="宋体" w:eastAsia="宋体" w:hAnsi="Times New Roman" w:cs="Times New Roman"/>
      <w:kern w:val="0"/>
      <w:szCs w:val="20"/>
    </w:rPr>
  </w:style>
  <w:style w:type="paragraph" w:customStyle="1" w:styleId="ListBulletsLast">
    <w:name w:val="List Bullets Last"/>
    <w:basedOn w:val="ListBullets"/>
    <w:rsid w:val="004F2309"/>
    <w:pPr>
      <w:spacing w:after="120"/>
    </w:pPr>
  </w:style>
  <w:style w:type="paragraph" w:customStyle="1" w:styleId="a20">
    <w:name w:val="a2"/>
    <w:basedOn w:val="a3"/>
    <w:rsid w:val="004F2309"/>
    <w:pPr>
      <w:widowControl/>
      <w:spacing w:before="100" w:beforeAutospacing="1" w:after="100" w:afterAutospacing="1"/>
      <w:jc w:val="left"/>
    </w:pPr>
    <w:rPr>
      <w:rFonts w:ascii="宋体" w:eastAsia="宋体" w:hAnsi="宋体" w:cs="宋体"/>
      <w:color w:val="2A6FBD"/>
      <w:kern w:val="0"/>
      <w:sz w:val="18"/>
      <w:szCs w:val="18"/>
    </w:rPr>
  </w:style>
  <w:style w:type="paragraph" w:customStyle="1" w:styleId="2ffc">
    <w:name w:val="正文序号 2"/>
    <w:basedOn w:val="a3"/>
    <w:rsid w:val="004F2309"/>
    <w:pPr>
      <w:widowControl/>
      <w:tabs>
        <w:tab w:val="left" w:pos="1049"/>
      </w:tabs>
      <w:spacing w:before="60"/>
      <w:ind w:left="1049" w:hanging="420"/>
      <w:jc w:val="left"/>
    </w:pPr>
    <w:rPr>
      <w:rFonts w:ascii="Times New Roman" w:eastAsia="宋体" w:hAnsi="Times New Roman" w:cs="宋体"/>
      <w:kern w:val="0"/>
      <w:sz w:val="24"/>
      <w:szCs w:val="24"/>
    </w:rPr>
  </w:style>
  <w:style w:type="paragraph" w:customStyle="1" w:styleId="affffffffff7">
    <w:name w:val="三级无标题条"/>
    <w:basedOn w:val="a3"/>
    <w:rsid w:val="004F2309"/>
    <w:pPr>
      <w:tabs>
        <w:tab w:val="left" w:pos="2500"/>
      </w:tabs>
      <w:ind w:left="2500" w:hanging="420"/>
    </w:pPr>
    <w:rPr>
      <w:rFonts w:ascii="Times New Roman" w:eastAsia="宋体" w:hAnsi="Times New Roman" w:cs="Times New Roman"/>
      <w:szCs w:val="24"/>
    </w:rPr>
  </w:style>
  <w:style w:type="paragraph" w:customStyle="1" w:styleId="affffffffff8">
    <w:name w:val="图表脚注"/>
    <w:next w:val="affffff"/>
    <w:rsid w:val="004F2309"/>
    <w:pPr>
      <w:ind w:leftChars="200" w:left="300" w:hangingChars="100" w:hanging="100"/>
      <w:jc w:val="both"/>
    </w:pPr>
    <w:rPr>
      <w:rFonts w:ascii="宋体" w:eastAsia="宋体" w:hAnsi="Times New Roman" w:cs="Times New Roman"/>
      <w:kern w:val="0"/>
      <w:sz w:val="18"/>
      <w:szCs w:val="20"/>
    </w:rPr>
  </w:style>
  <w:style w:type="paragraph" w:customStyle="1" w:styleId="affffffffff9">
    <w:name w:val="黑"/>
    <w:basedOn w:val="a3"/>
    <w:rsid w:val="004F2309"/>
    <w:pPr>
      <w:widowControl/>
      <w:jc w:val="left"/>
    </w:pPr>
    <w:rPr>
      <w:rFonts w:ascii="Times New Roman" w:eastAsia="宋体" w:hAnsi="Times New Roman" w:cs="宋体"/>
      <w:b/>
      <w:kern w:val="0"/>
      <w:sz w:val="24"/>
      <w:szCs w:val="24"/>
    </w:rPr>
  </w:style>
  <w:style w:type="paragraph" w:customStyle="1" w:styleId="affffffffffa">
    <w:name w:val="文献分类号"/>
    <w:rsid w:val="004F2309"/>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fffffffb">
    <w:name w:val="无标题条"/>
    <w:next w:val="affffff"/>
    <w:rsid w:val="004F2309"/>
    <w:pPr>
      <w:jc w:val="both"/>
    </w:pPr>
    <w:rPr>
      <w:rFonts w:ascii="Times New Roman" w:eastAsia="宋体" w:hAnsi="Times New Roman" w:cs="Times New Roman"/>
      <w:kern w:val="0"/>
      <w:szCs w:val="20"/>
    </w:rPr>
  </w:style>
  <w:style w:type="paragraph" w:customStyle="1" w:styleId="TableMedium">
    <w:name w:val="Table_Medium"/>
    <w:basedOn w:val="a3"/>
    <w:rsid w:val="004F2309"/>
    <w:pPr>
      <w:widowControl/>
      <w:jc w:val="left"/>
    </w:pPr>
    <w:rPr>
      <w:rFonts w:ascii="Futura Bk" w:eastAsia="宋体" w:hAnsi="Futura Bk" w:cs="Times New Roman"/>
      <w:kern w:val="0"/>
      <w:sz w:val="20"/>
      <w:szCs w:val="20"/>
      <w:lang w:eastAsia="en-US"/>
    </w:rPr>
  </w:style>
  <w:style w:type="paragraph" w:customStyle="1" w:styleId="CharChar3">
    <w:name w:val="Char Char3"/>
    <w:basedOn w:val="a3"/>
    <w:rsid w:val="004F2309"/>
    <w:pPr>
      <w:widowControl/>
      <w:spacing w:after="160" w:line="240" w:lineRule="exact"/>
      <w:jc w:val="left"/>
    </w:pPr>
    <w:rPr>
      <w:rFonts w:ascii="Verdana" w:eastAsia="宋体" w:hAnsi="Verdana" w:cs="Times New Roman"/>
      <w:kern w:val="0"/>
      <w:sz w:val="20"/>
      <w:szCs w:val="20"/>
      <w:lang w:eastAsia="en-US"/>
    </w:rPr>
  </w:style>
  <w:style w:type="paragraph" w:customStyle="1" w:styleId="affffffffffc">
    <w:name w:val="注："/>
    <w:next w:val="affffff"/>
    <w:rsid w:val="004F2309"/>
    <w:pPr>
      <w:widowControl w:val="0"/>
      <w:tabs>
        <w:tab w:val="left" w:pos="0"/>
      </w:tabs>
      <w:autoSpaceDE w:val="0"/>
      <w:autoSpaceDN w:val="0"/>
      <w:ind w:left="420" w:hanging="420"/>
      <w:jc w:val="both"/>
    </w:pPr>
    <w:rPr>
      <w:rFonts w:ascii="宋体" w:eastAsia="宋体" w:hAnsi="Times New Roman" w:cs="Times New Roman"/>
      <w:kern w:val="0"/>
      <w:sz w:val="18"/>
      <w:szCs w:val="20"/>
    </w:rPr>
  </w:style>
  <w:style w:type="paragraph" w:customStyle="1" w:styleId="affffffffffd">
    <w:name w:val="字母编号列项（一级）"/>
    <w:rsid w:val="004F2309"/>
    <w:pPr>
      <w:ind w:leftChars="200" w:left="840" w:hangingChars="200" w:hanging="420"/>
      <w:jc w:val="both"/>
    </w:pPr>
    <w:rPr>
      <w:rFonts w:ascii="宋体" w:eastAsia="宋体" w:hAnsi="Times New Roman" w:cs="Times New Roman"/>
      <w:kern w:val="0"/>
      <w:szCs w:val="20"/>
    </w:rPr>
  </w:style>
  <w:style w:type="paragraph" w:customStyle="1" w:styleId="affffffffffe">
    <w:name w:val="标题四"/>
    <w:basedOn w:val="a3"/>
    <w:rsid w:val="004F2309"/>
    <w:rPr>
      <w:rFonts w:ascii="Times New Roman" w:eastAsia="宋体" w:hAnsi="Times New Roman" w:cs="Times New Roman"/>
      <w:szCs w:val="24"/>
    </w:rPr>
  </w:style>
  <w:style w:type="paragraph" w:customStyle="1" w:styleId="style6">
    <w:name w:val="style6"/>
    <w:basedOn w:val="a3"/>
    <w:rsid w:val="004F2309"/>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content">
    <w:name w:val="content"/>
    <w:basedOn w:val="a3"/>
    <w:rsid w:val="004F2309"/>
    <w:pPr>
      <w:widowControl/>
      <w:spacing w:before="100" w:beforeAutospacing="1" w:after="100" w:afterAutospacing="1"/>
      <w:jc w:val="left"/>
    </w:pPr>
    <w:rPr>
      <w:rFonts w:ascii="宋体" w:eastAsia="宋体" w:hAnsi="宋体" w:cs="宋体"/>
      <w:kern w:val="0"/>
      <w:szCs w:val="21"/>
    </w:rPr>
  </w:style>
  <w:style w:type="paragraph" w:customStyle="1" w:styleId="XMLExampleLast">
    <w:name w:val="XML Example Last"/>
    <w:basedOn w:val="XMLExample"/>
    <w:rsid w:val="004F2309"/>
    <w:pPr>
      <w:spacing w:after="120"/>
    </w:pPr>
    <w:rPr>
      <w:color w:val="000000"/>
    </w:rPr>
  </w:style>
  <w:style w:type="paragraph" w:customStyle="1" w:styleId="TOC0">
    <w:name w:val="TOC"/>
    <w:basedOn w:val="a3"/>
    <w:rsid w:val="004F2309"/>
    <w:pPr>
      <w:widowControl/>
      <w:tabs>
        <w:tab w:val="left" w:pos="1008"/>
        <w:tab w:val="right" w:leader="dot" w:pos="9360"/>
      </w:tabs>
      <w:jc w:val="left"/>
    </w:pPr>
    <w:rPr>
      <w:rFonts w:ascii="Times New Roman" w:eastAsia="宋体" w:hAnsi="Times New Roman" w:cs="Times New Roman"/>
      <w:kern w:val="0"/>
      <w:sz w:val="24"/>
      <w:szCs w:val="20"/>
      <w:lang w:eastAsia="en-US"/>
    </w:rPr>
  </w:style>
  <w:style w:type="paragraph" w:customStyle="1" w:styleId="tx">
    <w:name w:val="tx"/>
    <w:basedOn w:val="a3"/>
    <w:rsid w:val="004F2309"/>
    <w:pPr>
      <w:widowControl/>
      <w:spacing w:before="100" w:beforeAutospacing="1" w:after="100" w:afterAutospacing="1"/>
      <w:jc w:val="left"/>
    </w:pPr>
    <w:rPr>
      <w:rFonts w:ascii="宋体" w:eastAsia="宋体" w:hAnsi="宋体" w:cs="宋体"/>
      <w:b/>
      <w:bCs/>
      <w:kern w:val="0"/>
      <w:sz w:val="24"/>
      <w:szCs w:val="24"/>
    </w:rPr>
  </w:style>
  <w:style w:type="paragraph" w:customStyle="1" w:styleId="ci">
    <w:name w:val="ci"/>
    <w:basedOn w:val="a3"/>
    <w:rsid w:val="004F2309"/>
    <w:pPr>
      <w:widowControl/>
      <w:spacing w:before="100" w:beforeAutospacing="1" w:after="100" w:afterAutospacing="1"/>
      <w:jc w:val="left"/>
    </w:pPr>
    <w:rPr>
      <w:rFonts w:ascii="Courier" w:eastAsia="宋体" w:hAnsi="Courier" w:cs="宋体"/>
      <w:color w:val="888888"/>
      <w:kern w:val="0"/>
      <w:sz w:val="24"/>
      <w:szCs w:val="24"/>
    </w:rPr>
  </w:style>
  <w:style w:type="paragraph" w:customStyle="1" w:styleId="1fff4">
    <w:name w:val="正文缩进1"/>
    <w:basedOn w:val="a3"/>
    <w:rsid w:val="004F2309"/>
    <w:pPr>
      <w:widowControl/>
      <w:ind w:firstLineChars="200" w:firstLine="420"/>
      <w:jc w:val="left"/>
    </w:pPr>
    <w:rPr>
      <w:rFonts w:ascii="宋体" w:eastAsia="宋体" w:hAnsi="宋体" w:cs="宋体"/>
      <w:kern w:val="0"/>
      <w:sz w:val="24"/>
      <w:szCs w:val="24"/>
    </w:rPr>
  </w:style>
  <w:style w:type="paragraph" w:customStyle="1" w:styleId="xl68">
    <w:name w:val="xl68"/>
    <w:basedOn w:val="a3"/>
    <w:rsid w:val="004F2309"/>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126">
    <w:name w:val="xl126"/>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54">
    <w:name w:val="xl154"/>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宋体"/>
      <w:color w:val="FF0000"/>
      <w:kern w:val="0"/>
      <w:sz w:val="20"/>
      <w:szCs w:val="20"/>
    </w:rPr>
  </w:style>
  <w:style w:type="paragraph" w:customStyle="1" w:styleId="ListParagraph1">
    <w:name w:val="List Paragraph1"/>
    <w:basedOn w:val="a3"/>
    <w:uiPriority w:val="99"/>
    <w:qFormat/>
    <w:rsid w:val="004F2309"/>
    <w:pPr>
      <w:widowControl/>
      <w:ind w:firstLineChars="200" w:firstLine="200"/>
      <w:jc w:val="left"/>
    </w:pPr>
    <w:rPr>
      <w:rFonts w:ascii="Times New Roman" w:eastAsia="宋体" w:hAnsi="Times New Roman" w:cs="宋体"/>
      <w:kern w:val="0"/>
      <w:sz w:val="24"/>
      <w:szCs w:val="20"/>
    </w:rPr>
  </w:style>
  <w:style w:type="paragraph" w:customStyle="1" w:styleId="afffffffffff">
    <w:name w:val="保留正文"/>
    <w:basedOn w:val="af6"/>
    <w:rsid w:val="004F2309"/>
    <w:pPr>
      <w:widowControl/>
      <w:spacing w:line="240" w:lineRule="atLeast"/>
      <w:jc w:val="left"/>
    </w:pPr>
    <w:rPr>
      <w:rFonts w:ascii="宋体" w:hAnsi="宋体" w:cs="黑体"/>
    </w:rPr>
  </w:style>
  <w:style w:type="paragraph" w:customStyle="1" w:styleId="412">
    <w:name w:val="列出段落41"/>
    <w:next w:val="a3"/>
    <w:qFormat/>
    <w:rsid w:val="004F2309"/>
    <w:pPr>
      <w:widowControl w:val="0"/>
      <w:ind w:firstLineChars="200" w:firstLine="200"/>
      <w:jc w:val="both"/>
    </w:pPr>
    <w:rPr>
      <w:rFonts w:ascii="Times New Roman" w:eastAsia="宋体" w:hAnsi="Times New Roman" w:cs="Arial"/>
    </w:rPr>
  </w:style>
  <w:style w:type="paragraph" w:customStyle="1" w:styleId="p15">
    <w:name w:val="p15"/>
    <w:basedOn w:val="a3"/>
    <w:qFormat/>
    <w:rsid w:val="004F2309"/>
    <w:pPr>
      <w:widowControl/>
      <w:pBdr>
        <w:bottom w:val="single" w:sz="6" w:space="1" w:color="000000"/>
      </w:pBdr>
      <w:jc w:val="center"/>
    </w:pPr>
    <w:rPr>
      <w:rFonts w:ascii="Times New Roman" w:eastAsia="宋体" w:hAnsi="Times New Roman" w:cs="宋体"/>
      <w:kern w:val="0"/>
      <w:sz w:val="18"/>
      <w:szCs w:val="18"/>
    </w:rPr>
  </w:style>
  <w:style w:type="paragraph" w:customStyle="1" w:styleId="p17">
    <w:name w:val="p17"/>
    <w:basedOn w:val="a3"/>
    <w:qFormat/>
    <w:rsid w:val="004F2309"/>
    <w:pPr>
      <w:widowControl/>
      <w:spacing w:before="25" w:after="25" w:line="300" w:lineRule="auto"/>
      <w:jc w:val="left"/>
    </w:pPr>
    <w:rPr>
      <w:rFonts w:ascii="宋体" w:eastAsia="宋体" w:hAnsi="宋体" w:cs="宋体"/>
      <w:spacing w:val="10"/>
      <w:kern w:val="0"/>
      <w:sz w:val="24"/>
      <w:szCs w:val="24"/>
    </w:rPr>
  </w:style>
  <w:style w:type="paragraph" w:customStyle="1" w:styleId="BildSpalte">
    <w:name w:val="Bild Spalte"/>
    <w:next w:val="a3"/>
    <w:rsid w:val="004F2309"/>
    <w:rPr>
      <w:rFonts w:ascii="MetaPlusLF" w:eastAsia="宋体" w:hAnsi="MetaPlusLF" w:cs="Times New Roman"/>
      <w:kern w:val="0"/>
      <w:sz w:val="28"/>
      <w:szCs w:val="20"/>
      <w:lang w:val="de-DE" w:eastAsia="de-DE"/>
    </w:rPr>
  </w:style>
  <w:style w:type="paragraph" w:customStyle="1" w:styleId="font0">
    <w:name w:val="font0"/>
    <w:basedOn w:val="a3"/>
    <w:rsid w:val="004F2309"/>
    <w:pPr>
      <w:widowControl/>
      <w:spacing w:before="100" w:beforeAutospacing="1" w:after="100" w:afterAutospacing="1"/>
      <w:jc w:val="left"/>
    </w:pPr>
    <w:rPr>
      <w:rFonts w:ascii="宋体" w:eastAsia="宋体" w:hAnsi="宋体" w:cs="Courier New" w:hint="eastAsia"/>
      <w:kern w:val="0"/>
      <w:sz w:val="24"/>
      <w:szCs w:val="24"/>
      <w:lang w:eastAsia="en-US"/>
    </w:rPr>
  </w:style>
  <w:style w:type="paragraph" w:customStyle="1" w:styleId="afffffffffff0">
    <w:name w:val="_"/>
    <w:basedOn w:val="a3"/>
    <w:rsid w:val="004F2309"/>
    <w:pPr>
      <w:widowControl/>
      <w:adjustRightInd w:val="0"/>
      <w:ind w:left="480"/>
      <w:jc w:val="left"/>
      <w:textAlignment w:val="baseline"/>
    </w:pPr>
    <w:rPr>
      <w:rFonts w:ascii="Times New Roman" w:eastAsia="宋体" w:hAnsi="Times New Roman" w:cs="宋体"/>
      <w:kern w:val="0"/>
      <w:sz w:val="24"/>
      <w:szCs w:val="20"/>
    </w:rPr>
  </w:style>
  <w:style w:type="paragraph" w:customStyle="1" w:styleId="102">
    <w:name w:val="样式1_0"/>
    <w:basedOn w:val="0"/>
    <w:qFormat/>
    <w:rsid w:val="004F2309"/>
    <w:pPr>
      <w:tabs>
        <w:tab w:val="left" w:pos="360"/>
        <w:tab w:val="left" w:pos="709"/>
      </w:tabs>
      <w:ind w:firstLineChars="0" w:firstLine="0"/>
      <w:textAlignment w:val="baseline"/>
    </w:pPr>
    <w:rPr>
      <w:rFonts w:hAnsi="宋体"/>
      <w:sz w:val="21"/>
      <w:szCs w:val="20"/>
    </w:rPr>
  </w:style>
  <w:style w:type="paragraph" w:customStyle="1" w:styleId="afffffffffff1">
    <w:name w:val="产品介绍目录"/>
    <w:basedOn w:val="a3"/>
    <w:qFormat/>
    <w:rsid w:val="004F2309"/>
    <w:pPr>
      <w:widowControl/>
      <w:spacing w:beforeLines="50" w:afterLines="50"/>
      <w:ind w:left="420" w:hanging="420"/>
      <w:jc w:val="left"/>
    </w:pPr>
    <w:rPr>
      <w:rFonts w:ascii="黑体" w:eastAsia="黑体" w:hAnsi="黑体" w:cs="宋体"/>
      <w:kern w:val="0"/>
      <w:sz w:val="24"/>
      <w:szCs w:val="24"/>
    </w:rPr>
  </w:style>
  <w:style w:type="paragraph" w:customStyle="1" w:styleId="xl128">
    <w:name w:val="xl128"/>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10124">
    <w:name w:val="样式 四号 黑色 首行缩进:  1.01 厘米 行距: 最小值 24 磅"/>
    <w:basedOn w:val="a3"/>
    <w:rsid w:val="004F2309"/>
    <w:pPr>
      <w:widowControl/>
      <w:tabs>
        <w:tab w:val="left" w:pos="2760"/>
      </w:tabs>
      <w:spacing w:line="480" w:lineRule="atLeast"/>
      <w:ind w:left="2760" w:hanging="420"/>
      <w:jc w:val="left"/>
    </w:pPr>
    <w:rPr>
      <w:rFonts w:ascii="Times New Roman" w:eastAsia="宋体" w:hAnsi="Times New Roman" w:cs="宋体"/>
      <w:color w:val="000000"/>
      <w:kern w:val="0"/>
      <w:sz w:val="28"/>
      <w:szCs w:val="20"/>
    </w:rPr>
  </w:style>
  <w:style w:type="paragraph" w:customStyle="1" w:styleId="CharCharCharCharCharCharCharCharCharCharCharCharCharCharCharCharCharCharChar">
    <w:name w:val="Char Char Char Char Char Char Char Char Char Char Char Char Char Char Char Char Char Char Char"/>
    <w:basedOn w:val="a3"/>
    <w:rsid w:val="004F2309"/>
    <w:pPr>
      <w:widowControl/>
      <w:spacing w:before="100" w:beforeAutospacing="1" w:after="100" w:afterAutospacing="1" w:line="330" w:lineRule="atLeast"/>
      <w:ind w:left="360"/>
      <w:jc w:val="left"/>
    </w:pPr>
    <w:rPr>
      <w:rFonts w:ascii="ˎ̥" w:eastAsia="宋体" w:hAnsi="ˎ̥" w:cs="宋体"/>
      <w:color w:val="51585D"/>
      <w:kern w:val="0"/>
      <w:sz w:val="24"/>
      <w:szCs w:val="18"/>
    </w:rPr>
  </w:style>
  <w:style w:type="paragraph" w:customStyle="1" w:styleId="Style22">
    <w:name w:val="_Style 2"/>
    <w:basedOn w:val="a3"/>
    <w:qFormat/>
    <w:rsid w:val="004F2309"/>
    <w:pPr>
      <w:widowControl/>
      <w:ind w:firstLineChars="200" w:firstLine="420"/>
      <w:jc w:val="left"/>
    </w:pPr>
    <w:rPr>
      <w:rFonts w:ascii="Times New Roman" w:eastAsia="宋体" w:hAnsi="Times New Roman" w:cs="宋体"/>
      <w:kern w:val="0"/>
      <w:sz w:val="24"/>
    </w:rPr>
  </w:style>
  <w:style w:type="paragraph" w:customStyle="1" w:styleId="xl130">
    <w:name w:val="xl130"/>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szCs w:val="24"/>
    </w:rPr>
  </w:style>
  <w:style w:type="paragraph" w:customStyle="1" w:styleId="2ffd">
    <w:name w:val="信息标题2"/>
    <w:basedOn w:val="af"/>
    <w:next w:val="af"/>
    <w:rsid w:val="004F2309"/>
    <w:pPr>
      <w:widowControl/>
      <w:spacing w:beforeLines="50" w:afterLines="50"/>
      <w:ind w:left="422" w:hangingChars="200" w:hanging="422"/>
      <w:jc w:val="left"/>
    </w:pPr>
    <w:rPr>
      <w:rFonts w:ascii="Arial Black" w:eastAsia="宋体" w:hAnsi="Arial Black" w:cs="宋体"/>
      <w:b/>
      <w:bCs/>
      <w:sz w:val="30"/>
      <w:szCs w:val="20"/>
    </w:rPr>
  </w:style>
  <w:style w:type="paragraph" w:customStyle="1" w:styleId="xl145">
    <w:name w:val="xl145"/>
    <w:basedOn w:val="a3"/>
    <w:rsid w:val="004F2309"/>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szCs w:val="24"/>
    </w:rPr>
  </w:style>
  <w:style w:type="paragraph" w:customStyle="1" w:styleId="3ff">
    <w:name w:val="投标文件3"/>
    <w:basedOn w:val="a3"/>
    <w:rsid w:val="004F2309"/>
    <w:pPr>
      <w:widowControl/>
      <w:spacing w:line="360" w:lineRule="auto"/>
      <w:jc w:val="left"/>
    </w:pPr>
    <w:rPr>
      <w:rFonts w:ascii="宋体" w:eastAsia="黑体" w:hAnsi="Courier New" w:cs="宋体"/>
      <w:b/>
      <w:kern w:val="0"/>
      <w:sz w:val="30"/>
      <w:szCs w:val="20"/>
    </w:rPr>
  </w:style>
  <w:style w:type="paragraph" w:customStyle="1" w:styleId="sanxiang3">
    <w:name w:val="sanxiang3"/>
    <w:next w:val="affffffffc"/>
    <w:rsid w:val="004F2309"/>
    <w:pPr>
      <w:tabs>
        <w:tab w:val="left" w:pos="686"/>
        <w:tab w:val="left" w:pos="728"/>
        <w:tab w:val="left" w:pos="966"/>
      </w:tabs>
      <w:spacing w:beforeLines="100" w:after="156" w:line="360" w:lineRule="auto"/>
      <w:ind w:left="149" w:hangingChars="149" w:hanging="149"/>
      <w:outlineLvl w:val="2"/>
    </w:pPr>
    <w:rPr>
      <w:rFonts w:ascii="黑体" w:eastAsia="黑体" w:hAnsi="Times New Roman" w:cs="Times New Roman"/>
      <w:b/>
      <w:kern w:val="0"/>
      <w:sz w:val="24"/>
      <w:szCs w:val="24"/>
    </w:rPr>
  </w:style>
  <w:style w:type="paragraph" w:customStyle="1" w:styleId="84">
    <w:name w:val="样式8"/>
    <w:basedOn w:val="a3"/>
    <w:rsid w:val="004F2309"/>
    <w:pPr>
      <w:widowControl/>
      <w:spacing w:line="360" w:lineRule="auto"/>
      <w:jc w:val="left"/>
      <w:outlineLvl w:val="1"/>
    </w:pPr>
    <w:rPr>
      <w:rFonts w:ascii="Times New Roman" w:eastAsia="宋体" w:hAnsi="Times New Roman" w:cs="宋体"/>
      <w:b/>
      <w:bCs/>
      <w:color w:val="000000"/>
      <w:kern w:val="0"/>
      <w:sz w:val="24"/>
      <w:szCs w:val="24"/>
    </w:rPr>
  </w:style>
  <w:style w:type="paragraph" w:customStyle="1" w:styleId="reader-word-layerreader-word-s4-21">
    <w:name w:val="reader-word-layer reader-word-s4-21"/>
    <w:basedOn w:val="a3"/>
    <w:rsid w:val="004F2309"/>
    <w:pPr>
      <w:widowControl/>
      <w:spacing w:before="100" w:beforeAutospacing="1" w:after="100" w:afterAutospacing="1"/>
      <w:jc w:val="left"/>
    </w:pPr>
    <w:rPr>
      <w:rFonts w:ascii="宋体" w:eastAsia="黑体" w:hAnsi="宋体" w:cs="宋体"/>
      <w:kern w:val="0"/>
      <w:sz w:val="24"/>
      <w:szCs w:val="24"/>
    </w:rPr>
  </w:style>
  <w:style w:type="paragraph" w:customStyle="1" w:styleId="reader-word-layerreader-word-s4-1">
    <w:name w:val="reader-word-layer reader-word-s4-1"/>
    <w:basedOn w:val="a3"/>
    <w:rsid w:val="004F2309"/>
    <w:pPr>
      <w:widowControl/>
      <w:spacing w:before="100" w:beforeAutospacing="1" w:after="100" w:afterAutospacing="1"/>
      <w:jc w:val="left"/>
    </w:pPr>
    <w:rPr>
      <w:rFonts w:ascii="宋体" w:eastAsia="黑体" w:hAnsi="宋体" w:cs="宋体"/>
      <w:kern w:val="0"/>
      <w:sz w:val="24"/>
      <w:szCs w:val="24"/>
    </w:rPr>
  </w:style>
  <w:style w:type="paragraph" w:customStyle="1" w:styleId="4d">
    <w:name w:val="题注4"/>
    <w:basedOn w:val="a3"/>
    <w:next w:val="af"/>
    <w:rsid w:val="004F2309"/>
    <w:pPr>
      <w:widowControl/>
      <w:ind w:leftChars="-64" w:left="-132" w:rightChars="-50" w:right="-105" w:hanging="2"/>
      <w:jc w:val="center"/>
    </w:pPr>
    <w:rPr>
      <w:rFonts w:ascii="Times New Roman" w:eastAsia="宋体" w:hAnsi="Times New Roman" w:cs="宋体"/>
      <w:b/>
      <w:color w:val="FF0000"/>
      <w:kern w:val="0"/>
      <w:sz w:val="24"/>
      <w:szCs w:val="21"/>
      <w:lang w:val="en-GB"/>
    </w:rPr>
  </w:style>
  <w:style w:type="paragraph" w:customStyle="1" w:styleId="224">
    <w:name w:val="2册标题2"/>
    <w:basedOn w:val="a3"/>
    <w:next w:val="a3"/>
    <w:rsid w:val="004F2309"/>
    <w:pPr>
      <w:widowControl/>
      <w:spacing w:beforeLines="50" w:afterLines="50" w:line="300" w:lineRule="auto"/>
      <w:jc w:val="left"/>
      <w:outlineLvl w:val="1"/>
    </w:pPr>
    <w:rPr>
      <w:rFonts w:ascii="Arial" w:eastAsia="黑体" w:hAnsi="Arial" w:cs="宋体"/>
      <w:kern w:val="0"/>
      <w:sz w:val="30"/>
      <w:szCs w:val="30"/>
    </w:rPr>
  </w:style>
  <w:style w:type="paragraph" w:customStyle="1" w:styleId="3ff0">
    <w:name w:val="纯文本3"/>
    <w:basedOn w:val="a3"/>
    <w:rsid w:val="004F2309"/>
    <w:pPr>
      <w:widowControl/>
      <w:jc w:val="left"/>
    </w:pPr>
    <w:rPr>
      <w:rFonts w:ascii="宋体" w:eastAsia="宋体" w:hAnsi="Courier New" w:cs="Courier New"/>
      <w:kern w:val="0"/>
      <w:sz w:val="24"/>
      <w:szCs w:val="21"/>
    </w:rPr>
  </w:style>
  <w:style w:type="paragraph" w:customStyle="1" w:styleId="4e">
    <w:name w:val="样式 标题4 +"/>
    <w:basedOn w:val="a4"/>
    <w:rsid w:val="004F2309"/>
    <w:pPr>
      <w:keepNext/>
      <w:widowControl/>
      <w:tabs>
        <w:tab w:val="left" w:pos="1417"/>
      </w:tabs>
      <w:spacing w:before="260" w:after="260"/>
      <w:ind w:left="1417" w:rightChars="84" w:right="84" w:firstLineChars="0" w:hanging="567"/>
      <w:jc w:val="left"/>
      <w:outlineLvl w:val="1"/>
    </w:pPr>
    <w:rPr>
      <w:rFonts w:ascii="黑体" w:eastAsia="黑体"/>
      <w:kern w:val="0"/>
      <w:sz w:val="30"/>
      <w:szCs w:val="30"/>
    </w:rPr>
  </w:style>
  <w:style w:type="paragraph" w:customStyle="1" w:styleId="TOC1">
    <w:name w:val="TOC 标题1"/>
    <w:basedOn w:val="1"/>
    <w:next w:val="a3"/>
    <w:uiPriority w:val="39"/>
    <w:unhideWhenUsed/>
    <w:qFormat/>
    <w:rsid w:val="004F2309"/>
    <w:pPr>
      <w:keepLines/>
      <w:widowControl/>
      <w:tabs>
        <w:tab w:val="clear" w:pos="4592"/>
        <w:tab w:val="clear" w:pos="5867"/>
      </w:tabs>
      <w:spacing w:before="480" w:line="276" w:lineRule="auto"/>
      <w:ind w:left="0" w:firstLine="0"/>
      <w:jc w:val="left"/>
      <w:outlineLvl w:val="9"/>
    </w:pPr>
    <w:rPr>
      <w:rFonts w:ascii="Cambria" w:hAnsi="Cambria"/>
      <w:b/>
      <w:bCs/>
      <w:color w:val="365F90"/>
      <w:sz w:val="30"/>
      <w:szCs w:val="28"/>
    </w:rPr>
  </w:style>
  <w:style w:type="paragraph" w:customStyle="1" w:styleId="002">
    <w:name w:val="纯文本_0_0"/>
    <w:basedOn w:val="001"/>
    <w:qFormat/>
    <w:rsid w:val="004F2309"/>
    <w:rPr>
      <w:rFonts w:ascii="宋体" w:hAnsi="Courier New"/>
      <w:sz w:val="21"/>
      <w:szCs w:val="21"/>
    </w:rPr>
  </w:style>
  <w:style w:type="paragraph" w:customStyle="1" w:styleId="xl133">
    <w:name w:val="xl133"/>
    <w:basedOn w:val="a3"/>
    <w:rsid w:val="004F2309"/>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2"/>
      <w:szCs w:val="24"/>
    </w:rPr>
  </w:style>
  <w:style w:type="paragraph" w:customStyle="1" w:styleId="xl124">
    <w:name w:val="xl124"/>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4f">
    <w:name w:val="列出段落4"/>
    <w:next w:val="0"/>
    <w:qFormat/>
    <w:rsid w:val="004F2309"/>
    <w:pPr>
      <w:widowControl w:val="0"/>
      <w:ind w:firstLineChars="200" w:firstLine="200"/>
      <w:jc w:val="both"/>
    </w:pPr>
    <w:rPr>
      <w:rFonts w:ascii="Times New Roman" w:eastAsia="宋体" w:hAnsi="Times New Roman" w:cs="Calibri"/>
      <w:szCs w:val="21"/>
    </w:rPr>
  </w:style>
  <w:style w:type="paragraph" w:customStyle="1" w:styleId="xl127">
    <w:name w:val="xl127"/>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32">
    <w:name w:val="xl132"/>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szCs w:val="24"/>
    </w:rPr>
  </w:style>
  <w:style w:type="paragraph" w:customStyle="1" w:styleId="301">
    <w:name w:val="标题 3_0"/>
    <w:qFormat/>
    <w:rsid w:val="004F2309"/>
    <w:pPr>
      <w:autoSpaceDE w:val="0"/>
      <w:autoSpaceDN w:val="0"/>
      <w:adjustRightInd w:val="0"/>
      <w:spacing w:line="500" w:lineRule="exact"/>
      <w:jc w:val="center"/>
      <w:outlineLvl w:val="2"/>
    </w:pPr>
    <w:rPr>
      <w:rFonts w:ascii="宋体" w:eastAsia="宋体" w:hAnsi="宋体" w:cs="Times New Roman"/>
      <w:b/>
      <w:kern w:val="0"/>
      <w:sz w:val="20"/>
      <w:szCs w:val="28"/>
    </w:rPr>
  </w:style>
  <w:style w:type="paragraph" w:customStyle="1" w:styleId="Document1">
    <w:name w:val="Document 1"/>
    <w:rsid w:val="004F2309"/>
    <w:pPr>
      <w:keepNext/>
      <w:keepLines/>
      <w:tabs>
        <w:tab w:val="left" w:pos="-720"/>
      </w:tabs>
      <w:suppressAutoHyphens/>
    </w:pPr>
    <w:rPr>
      <w:rFonts w:ascii="Courier New" w:eastAsia="宋体" w:hAnsi="Courier New" w:cs="Times New Roman"/>
      <w:kern w:val="0"/>
      <w:sz w:val="20"/>
      <w:szCs w:val="20"/>
      <w:lang w:eastAsia="en-US"/>
    </w:rPr>
  </w:style>
  <w:style w:type="paragraph" w:customStyle="1" w:styleId="4f0">
    <w:name w:val="正文序号 4"/>
    <w:basedOn w:val="a3"/>
    <w:rsid w:val="004F2309"/>
    <w:pPr>
      <w:widowControl/>
      <w:tabs>
        <w:tab w:val="left" w:pos="1469"/>
      </w:tabs>
      <w:spacing w:before="60"/>
      <w:ind w:left="1469" w:hanging="420"/>
      <w:jc w:val="left"/>
    </w:pPr>
    <w:rPr>
      <w:rFonts w:ascii="Times New Roman" w:eastAsia="宋体" w:hAnsi="Times New Roman" w:cs="宋体"/>
      <w:kern w:val="0"/>
      <w:sz w:val="24"/>
      <w:szCs w:val="24"/>
    </w:rPr>
  </w:style>
  <w:style w:type="paragraph" w:customStyle="1" w:styleId="74">
    <w:name w:val="样式7"/>
    <w:basedOn w:val="a3"/>
    <w:rsid w:val="004F2309"/>
    <w:pPr>
      <w:widowControl/>
      <w:spacing w:line="360" w:lineRule="auto"/>
      <w:jc w:val="left"/>
      <w:outlineLvl w:val="1"/>
    </w:pPr>
    <w:rPr>
      <w:rFonts w:ascii="Times New Roman" w:eastAsia="宋体" w:hAnsi="Times New Roman" w:cs="宋体"/>
      <w:b/>
      <w:bCs/>
      <w:color w:val="000000"/>
      <w:kern w:val="0"/>
      <w:sz w:val="28"/>
      <w:szCs w:val="28"/>
    </w:rPr>
  </w:style>
  <w:style w:type="paragraph" w:customStyle="1" w:styleId="xl155">
    <w:name w:val="xl155"/>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宋体"/>
      <w:kern w:val="0"/>
      <w:sz w:val="20"/>
      <w:szCs w:val="20"/>
    </w:rPr>
  </w:style>
  <w:style w:type="paragraph" w:customStyle="1" w:styleId="Def1">
    <w:name w:val="样式 Def1 首行缩进"/>
    <w:basedOn w:val="a3"/>
    <w:rsid w:val="004F2309"/>
    <w:pPr>
      <w:widowControl/>
      <w:spacing w:line="360" w:lineRule="auto"/>
      <w:ind w:firstLine="560"/>
      <w:jc w:val="left"/>
    </w:pPr>
    <w:rPr>
      <w:rFonts w:ascii="Times New Roman" w:eastAsia="宋体" w:hAnsi="Times New Roman" w:cs="宋体"/>
      <w:kern w:val="0"/>
      <w:sz w:val="28"/>
      <w:szCs w:val="24"/>
    </w:rPr>
  </w:style>
  <w:style w:type="paragraph" w:customStyle="1" w:styleId="112">
    <w:name w:val="列出段落11"/>
    <w:basedOn w:val="a3"/>
    <w:uiPriority w:val="34"/>
    <w:qFormat/>
    <w:rsid w:val="004F2309"/>
    <w:pPr>
      <w:widowControl/>
      <w:ind w:firstLineChars="200" w:firstLine="420"/>
      <w:jc w:val="left"/>
    </w:pPr>
    <w:rPr>
      <w:rFonts w:ascii="Times New Roman" w:eastAsia="宋体" w:hAnsi="Times New Roman" w:cs="宋体"/>
      <w:kern w:val="0"/>
      <w:sz w:val="24"/>
      <w:szCs w:val="24"/>
    </w:rPr>
  </w:style>
  <w:style w:type="paragraph" w:customStyle="1" w:styleId="2ffe">
    <w:name w:val="样式 正文（首行缩进两字） + 首行缩进:  2 字符"/>
    <w:basedOn w:val="a4"/>
    <w:rsid w:val="004F2309"/>
    <w:pPr>
      <w:widowControl/>
      <w:ind w:firstLine="480"/>
      <w:jc w:val="left"/>
    </w:pPr>
    <w:rPr>
      <w:kern w:val="0"/>
      <w:sz w:val="24"/>
      <w:szCs w:val="24"/>
    </w:rPr>
  </w:style>
  <w:style w:type="paragraph" w:customStyle="1" w:styleId="Blockquote">
    <w:name w:val="Blockquote"/>
    <w:basedOn w:val="a3"/>
    <w:rsid w:val="004F2309"/>
    <w:pPr>
      <w:widowControl/>
      <w:autoSpaceDE w:val="0"/>
      <w:autoSpaceDN w:val="0"/>
      <w:adjustRightInd w:val="0"/>
      <w:spacing w:before="60" w:after="60"/>
      <w:ind w:left="360" w:right="360"/>
      <w:jc w:val="left"/>
    </w:pPr>
    <w:rPr>
      <w:rFonts w:ascii="Times New Roman" w:eastAsia="宋体" w:hAnsi="Times New Roman" w:cs="宋体"/>
      <w:kern w:val="0"/>
      <w:sz w:val="24"/>
      <w:szCs w:val="20"/>
    </w:rPr>
  </w:style>
  <w:style w:type="paragraph" w:customStyle="1" w:styleId="xl156">
    <w:name w:val="xl156"/>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宋体"/>
      <w:color w:val="FF0000"/>
      <w:kern w:val="0"/>
      <w:sz w:val="20"/>
      <w:szCs w:val="20"/>
    </w:rPr>
  </w:style>
  <w:style w:type="paragraph" w:customStyle="1" w:styleId="59">
    <w:name w:val="列出段落5"/>
    <w:next w:val="a3"/>
    <w:rsid w:val="004F2309"/>
    <w:pPr>
      <w:widowControl w:val="0"/>
      <w:ind w:firstLineChars="200" w:firstLine="200"/>
      <w:jc w:val="both"/>
    </w:pPr>
    <w:rPr>
      <w:rFonts w:ascii="Times New Roman" w:eastAsia="宋体" w:hAnsi="Times New Roman" w:cs="Arial"/>
    </w:rPr>
  </w:style>
  <w:style w:type="paragraph" w:customStyle="1" w:styleId="reader-word-layerreader-word-s4-2">
    <w:name w:val="reader-word-layer reader-word-s4-2"/>
    <w:basedOn w:val="a3"/>
    <w:rsid w:val="004F2309"/>
    <w:pPr>
      <w:widowControl/>
      <w:spacing w:before="100" w:beforeAutospacing="1" w:after="100" w:afterAutospacing="1"/>
      <w:jc w:val="left"/>
    </w:pPr>
    <w:rPr>
      <w:rFonts w:ascii="宋体" w:eastAsia="黑体" w:hAnsi="宋体" w:cs="宋体"/>
      <w:kern w:val="0"/>
      <w:sz w:val="24"/>
      <w:szCs w:val="24"/>
    </w:rPr>
  </w:style>
  <w:style w:type="paragraph" w:customStyle="1" w:styleId="4f1">
    <w:name w:val="仿宋小4"/>
    <w:basedOn w:val="a3"/>
    <w:rsid w:val="004F2309"/>
    <w:pPr>
      <w:widowControl/>
      <w:adjustRightInd w:val="0"/>
      <w:snapToGrid w:val="0"/>
      <w:spacing w:before="40" w:after="40" w:line="240" w:lineRule="exact"/>
      <w:jc w:val="left"/>
      <w:textAlignment w:val="baseline"/>
    </w:pPr>
    <w:rPr>
      <w:rFonts w:ascii="仿宋_GB2312" w:eastAsia="宋体" w:hAnsi="Times New Roman" w:cs="宋体"/>
      <w:kern w:val="0"/>
      <w:sz w:val="24"/>
      <w:szCs w:val="24"/>
    </w:rPr>
  </w:style>
  <w:style w:type="paragraph" w:customStyle="1" w:styleId="afffffffffff2">
    <w:name w:val="目录"/>
    <w:basedOn w:val="a3"/>
    <w:rsid w:val="004F2309"/>
    <w:pPr>
      <w:widowControl/>
      <w:spacing w:line="480" w:lineRule="auto"/>
      <w:jc w:val="center"/>
    </w:pPr>
    <w:rPr>
      <w:rFonts w:ascii="宋体" w:eastAsia="宋体" w:hAnsi="Times New Roman" w:cs="宋体"/>
      <w:b/>
      <w:kern w:val="0"/>
      <w:sz w:val="24"/>
      <w:szCs w:val="20"/>
    </w:rPr>
  </w:style>
  <w:style w:type="paragraph" w:customStyle="1" w:styleId="5a">
    <w:name w:val="样式5"/>
    <w:basedOn w:val="a3"/>
    <w:rsid w:val="004F2309"/>
    <w:pPr>
      <w:widowControl/>
      <w:spacing w:line="360" w:lineRule="auto"/>
      <w:jc w:val="left"/>
      <w:outlineLvl w:val="1"/>
    </w:pPr>
    <w:rPr>
      <w:rFonts w:ascii="Times New Roman" w:eastAsia="宋体" w:hAnsi="Times New Roman" w:cs="宋体"/>
      <w:b/>
      <w:bCs/>
      <w:snapToGrid w:val="0"/>
      <w:color w:val="000000"/>
      <w:kern w:val="0"/>
      <w:sz w:val="32"/>
      <w:szCs w:val="32"/>
    </w:rPr>
  </w:style>
  <w:style w:type="paragraph" w:customStyle="1" w:styleId="1fff5">
    <w:name w:val="正文序号 1"/>
    <w:basedOn w:val="a3"/>
    <w:rsid w:val="004F2309"/>
    <w:pPr>
      <w:widowControl/>
      <w:tabs>
        <w:tab w:val="left" w:pos="839"/>
      </w:tabs>
      <w:spacing w:before="60"/>
      <w:ind w:left="839" w:hanging="419"/>
      <w:jc w:val="left"/>
    </w:pPr>
    <w:rPr>
      <w:rFonts w:ascii="Times New Roman" w:eastAsia="宋体" w:hAnsi="Times New Roman" w:cs="宋体"/>
      <w:kern w:val="0"/>
      <w:sz w:val="24"/>
      <w:szCs w:val="24"/>
    </w:rPr>
  </w:style>
  <w:style w:type="paragraph" w:customStyle="1" w:styleId="xl69">
    <w:name w:val="xl69"/>
    <w:basedOn w:val="a3"/>
    <w:rsid w:val="004F230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ffffff3">
    <w:name w:val="版权"/>
    <w:basedOn w:val="a3"/>
    <w:rsid w:val="004F2309"/>
    <w:pPr>
      <w:widowControl/>
      <w:spacing w:before="312" w:after="312"/>
      <w:ind w:firstLine="480"/>
      <w:jc w:val="center"/>
      <w:outlineLvl w:val="0"/>
    </w:pPr>
    <w:rPr>
      <w:rFonts w:ascii="华文中宋" w:eastAsia="宋体" w:hAnsi="华文中宋" w:cs="宋体"/>
      <w:b/>
      <w:kern w:val="0"/>
      <w:sz w:val="24"/>
      <w:szCs w:val="20"/>
    </w:rPr>
  </w:style>
  <w:style w:type="paragraph" w:customStyle="1" w:styleId="xl149">
    <w:name w:val="xl149"/>
    <w:basedOn w:val="a3"/>
    <w:rsid w:val="004F2309"/>
    <w:pPr>
      <w:widowControl/>
      <w:pBdr>
        <w:right w:val="single" w:sz="4" w:space="0" w:color="auto"/>
      </w:pBdr>
      <w:spacing w:before="100" w:beforeAutospacing="1" w:after="100" w:afterAutospacing="1"/>
      <w:jc w:val="center"/>
      <w:textAlignment w:val="center"/>
    </w:pPr>
    <w:rPr>
      <w:rFonts w:ascii="宋体" w:eastAsia="宋体" w:hAnsi="宋体" w:cs="宋体"/>
      <w:kern w:val="0"/>
      <w:sz w:val="22"/>
      <w:szCs w:val="24"/>
    </w:rPr>
  </w:style>
  <w:style w:type="paragraph" w:customStyle="1" w:styleId="10f">
    <w:name w:val="10 f"/>
    <w:basedOn w:val="a3"/>
    <w:rsid w:val="004F2309"/>
    <w:pPr>
      <w:widowControl/>
      <w:tabs>
        <w:tab w:val="left" w:pos="2835"/>
        <w:tab w:val="left" w:pos="3119"/>
        <w:tab w:val="left" w:pos="3402"/>
        <w:tab w:val="left" w:pos="3686"/>
        <w:tab w:val="left" w:pos="3969"/>
        <w:tab w:val="left" w:pos="4253"/>
      </w:tabs>
      <w:spacing w:after="120"/>
      <w:ind w:left="2552"/>
      <w:jc w:val="left"/>
    </w:pPr>
    <w:rPr>
      <w:rFonts w:ascii="Syntax" w:eastAsia="宋体" w:hAnsi="Syntax" w:cs="宋体"/>
      <w:b/>
      <w:kern w:val="0"/>
      <w:sz w:val="20"/>
      <w:szCs w:val="20"/>
      <w:lang w:val="de-DE" w:eastAsia="de-DE"/>
    </w:rPr>
  </w:style>
  <w:style w:type="paragraph" w:customStyle="1" w:styleId="CharCharCharCharChar">
    <w:name w:val="Char Char Char Char Char"/>
    <w:basedOn w:val="a3"/>
    <w:rsid w:val="004F2309"/>
    <w:pPr>
      <w:widowControl/>
      <w:spacing w:line="380" w:lineRule="exact"/>
      <w:jc w:val="center"/>
    </w:pPr>
    <w:rPr>
      <w:rFonts w:ascii="Times New Roman" w:eastAsia="宋体" w:hAnsi="Times New Roman" w:cs="宋体"/>
      <w:kern w:val="0"/>
      <w:sz w:val="24"/>
      <w:szCs w:val="24"/>
    </w:rPr>
  </w:style>
  <w:style w:type="paragraph" w:customStyle="1" w:styleId="ordinary-output">
    <w:name w:val="ordinary-output"/>
    <w:basedOn w:val="a3"/>
    <w:rsid w:val="004F2309"/>
    <w:pPr>
      <w:widowControl/>
      <w:spacing w:before="100" w:beforeAutospacing="1" w:after="75" w:line="330" w:lineRule="atLeast"/>
      <w:jc w:val="left"/>
    </w:pPr>
    <w:rPr>
      <w:rFonts w:ascii="宋体" w:eastAsia="宋体" w:hAnsi="宋体" w:cs="宋体"/>
      <w:color w:val="333333"/>
      <w:kern w:val="0"/>
      <w:sz w:val="24"/>
      <w:szCs w:val="21"/>
    </w:rPr>
  </w:style>
  <w:style w:type="paragraph" w:customStyle="1" w:styleId="200">
    <w:name w:val="标题 2_0"/>
    <w:basedOn w:val="0"/>
    <w:next w:val="02"/>
    <w:uiPriority w:val="1"/>
    <w:rsid w:val="004F2309"/>
    <w:pPr>
      <w:keepNext/>
      <w:keepLines/>
      <w:spacing w:before="260" w:after="260" w:line="500" w:lineRule="exact"/>
      <w:ind w:firstLineChars="0" w:firstLine="0"/>
      <w:contextualSpacing/>
      <w:jc w:val="left"/>
      <w:outlineLvl w:val="1"/>
    </w:pPr>
    <w:rPr>
      <w:rFonts w:ascii="仿宋_GB2312" w:hAnsi="宋体"/>
      <w:szCs w:val="32"/>
    </w:rPr>
  </w:style>
  <w:style w:type="paragraph" w:customStyle="1" w:styleId="CharChar2Char">
    <w:name w:val="Char Char2 Char"/>
    <w:basedOn w:val="a3"/>
    <w:rsid w:val="004F2309"/>
    <w:pPr>
      <w:widowControl/>
      <w:jc w:val="left"/>
    </w:pPr>
    <w:rPr>
      <w:rFonts w:ascii="宋体" w:eastAsia="宋体" w:hAnsi="宋体" w:cs="宋体"/>
      <w:b/>
      <w:kern w:val="0"/>
      <w:sz w:val="28"/>
      <w:szCs w:val="28"/>
    </w:rPr>
  </w:style>
  <w:style w:type="paragraph" w:customStyle="1" w:styleId="xl146">
    <w:name w:val="xl146"/>
    <w:basedOn w:val="a3"/>
    <w:rsid w:val="004F230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szCs w:val="24"/>
    </w:rPr>
  </w:style>
  <w:style w:type="paragraph" w:customStyle="1" w:styleId="4f2">
    <w:name w:val="列表4"/>
    <w:basedOn w:val="a3"/>
    <w:rsid w:val="004F2309"/>
    <w:pPr>
      <w:widowControl/>
      <w:snapToGrid w:val="0"/>
      <w:jc w:val="left"/>
    </w:pPr>
    <w:rPr>
      <w:rFonts w:ascii="Times New Roman" w:eastAsia="宋体" w:hAnsi="Times New Roman" w:cs="宋体"/>
      <w:kern w:val="0"/>
      <w:sz w:val="28"/>
      <w:szCs w:val="20"/>
    </w:rPr>
  </w:style>
  <w:style w:type="paragraph" w:customStyle="1" w:styleId="CSET3">
    <w:name w:val="CSET标题3"/>
    <w:basedOn w:val="CSET2"/>
    <w:rsid w:val="004F2309"/>
    <w:rPr>
      <w:rFonts w:ascii="Times New Roman" w:cs="Times New Roman"/>
    </w:rPr>
  </w:style>
  <w:style w:type="paragraph" w:customStyle="1" w:styleId="Outline">
    <w:name w:val="Outline"/>
    <w:basedOn w:val="a3"/>
    <w:rsid w:val="004F2309"/>
    <w:pPr>
      <w:widowControl/>
      <w:spacing w:before="240" w:line="360" w:lineRule="auto"/>
      <w:ind w:firstLineChars="200" w:firstLine="200"/>
      <w:jc w:val="left"/>
    </w:pPr>
    <w:rPr>
      <w:rFonts w:ascii="Arial" w:eastAsia="宋体" w:hAnsi="Arial" w:cs="宋体"/>
      <w:kern w:val="28"/>
      <w:sz w:val="20"/>
      <w:szCs w:val="20"/>
    </w:rPr>
  </w:style>
  <w:style w:type="paragraph" w:customStyle="1" w:styleId="CharCharCharCharCharCharCharCharCharCharCharChar1Char">
    <w:name w:val="Char Char Char Char Char Char Char Char Char Char Char Char1 Char"/>
    <w:basedOn w:val="a3"/>
    <w:rsid w:val="004F2309"/>
    <w:pPr>
      <w:widowControl/>
      <w:snapToGrid w:val="0"/>
      <w:spacing w:line="360" w:lineRule="auto"/>
      <w:ind w:firstLineChars="200" w:firstLine="200"/>
      <w:jc w:val="left"/>
    </w:pPr>
    <w:rPr>
      <w:rFonts w:ascii="Times New Roman" w:eastAsia="仿宋_GB2312" w:hAnsi="Times New Roman" w:cs="宋体"/>
      <w:kern w:val="0"/>
      <w:sz w:val="24"/>
      <w:szCs w:val="24"/>
    </w:rPr>
  </w:style>
  <w:style w:type="paragraph" w:customStyle="1" w:styleId="xiaob">
    <w:name w:val="xiao b"/>
    <w:basedOn w:val="a3"/>
    <w:uiPriority w:val="99"/>
    <w:rsid w:val="004F2309"/>
    <w:pPr>
      <w:widowControl/>
      <w:jc w:val="center"/>
    </w:pPr>
    <w:rPr>
      <w:rFonts w:ascii="Times New Roman" w:eastAsia="黑体" w:hAnsi="Times New Roman" w:cs="宋体"/>
      <w:kern w:val="0"/>
      <w:sz w:val="24"/>
      <w:szCs w:val="20"/>
    </w:rPr>
  </w:style>
  <w:style w:type="paragraph" w:customStyle="1" w:styleId="xl147">
    <w:name w:val="xl147"/>
    <w:basedOn w:val="a3"/>
    <w:rsid w:val="004F2309"/>
    <w:pPr>
      <w:widowControl/>
      <w:pBdr>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szCs w:val="24"/>
    </w:rPr>
  </w:style>
  <w:style w:type="paragraph" w:customStyle="1" w:styleId="reader-word-layerreader-word-s4-5">
    <w:name w:val="reader-word-layer reader-word-s4-5"/>
    <w:basedOn w:val="a3"/>
    <w:rsid w:val="004F2309"/>
    <w:pPr>
      <w:widowControl/>
      <w:spacing w:before="100" w:beforeAutospacing="1" w:after="100" w:afterAutospacing="1"/>
      <w:jc w:val="left"/>
    </w:pPr>
    <w:rPr>
      <w:rFonts w:ascii="宋体" w:eastAsia="黑体" w:hAnsi="宋体" w:cs="宋体"/>
      <w:kern w:val="0"/>
      <w:sz w:val="24"/>
      <w:szCs w:val="24"/>
    </w:rPr>
  </w:style>
  <w:style w:type="paragraph" w:customStyle="1" w:styleId="afffffffffff4">
    <w:name w:val="标准"/>
    <w:basedOn w:val="a3"/>
    <w:rsid w:val="004F2309"/>
    <w:pPr>
      <w:widowControl/>
      <w:overflowPunct w:val="0"/>
      <w:autoSpaceDE w:val="0"/>
      <w:autoSpaceDN w:val="0"/>
      <w:adjustRightInd w:val="0"/>
      <w:spacing w:line="240" w:lineRule="atLeast"/>
      <w:jc w:val="left"/>
      <w:textAlignment w:val="baseline"/>
    </w:pPr>
    <w:rPr>
      <w:rFonts w:ascii="Times New Roman" w:eastAsia="楷体_GB2312" w:hAnsi="Times New Roman" w:cs="宋体"/>
      <w:kern w:val="0"/>
      <w:sz w:val="24"/>
      <w:szCs w:val="20"/>
    </w:rPr>
  </w:style>
  <w:style w:type="paragraph" w:customStyle="1" w:styleId="xl151">
    <w:name w:val="xl151"/>
    <w:basedOn w:val="a3"/>
    <w:rsid w:val="004F230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szCs w:val="24"/>
    </w:rPr>
  </w:style>
  <w:style w:type="paragraph" w:customStyle="1" w:styleId="xl125">
    <w:name w:val="xl125"/>
    <w:basedOn w:val="a3"/>
    <w:rsid w:val="004F23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64">
    <w:name w:val="样式6"/>
    <w:basedOn w:val="a3"/>
    <w:rsid w:val="004F2309"/>
    <w:pPr>
      <w:widowControl/>
      <w:spacing w:line="360" w:lineRule="auto"/>
      <w:jc w:val="left"/>
      <w:outlineLvl w:val="1"/>
    </w:pPr>
    <w:rPr>
      <w:rFonts w:ascii="Times New Roman" w:eastAsia="宋体" w:hAnsi="Times New Roman" w:cs="宋体"/>
      <w:b/>
      <w:bCs/>
      <w:color w:val="000000"/>
      <w:kern w:val="0"/>
      <w:sz w:val="30"/>
      <w:szCs w:val="30"/>
    </w:rPr>
  </w:style>
  <w:style w:type="paragraph" w:customStyle="1" w:styleId="ItemStep">
    <w:name w:val="Item Step"/>
    <w:basedOn w:val="a3"/>
    <w:rsid w:val="004F2309"/>
    <w:pPr>
      <w:widowControl/>
      <w:tabs>
        <w:tab w:val="left" w:pos="2100"/>
      </w:tabs>
      <w:snapToGrid w:val="0"/>
      <w:spacing w:line="300" w:lineRule="auto"/>
      <w:ind w:left="2100" w:firstLineChars="200" w:hanging="420"/>
      <w:jc w:val="left"/>
      <w:outlineLvl w:val="4"/>
    </w:pPr>
    <w:rPr>
      <w:rFonts w:ascii="Helvetica" w:eastAsia="宋体" w:hAnsi="Helvetica" w:cs="Arial"/>
      <w:kern w:val="0"/>
      <w:sz w:val="20"/>
      <w:szCs w:val="20"/>
    </w:rPr>
  </w:style>
  <w:style w:type="paragraph" w:customStyle="1" w:styleId="xl138">
    <w:name w:val="xl138"/>
    <w:basedOn w:val="a3"/>
    <w:rsid w:val="004F230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szCs w:val="24"/>
    </w:rPr>
  </w:style>
  <w:style w:type="paragraph" w:customStyle="1" w:styleId="xl143">
    <w:name w:val="xl143"/>
    <w:basedOn w:val="a3"/>
    <w:rsid w:val="004F230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szCs w:val="24"/>
    </w:rPr>
  </w:style>
  <w:style w:type="paragraph" w:customStyle="1" w:styleId="Body">
    <w:name w:val="Body"/>
    <w:qFormat/>
    <w:rsid w:val="004F2309"/>
    <w:pPr>
      <w:spacing w:after="120"/>
      <w:ind w:left="1418"/>
    </w:pPr>
    <w:rPr>
      <w:rFonts w:ascii="Arial" w:eastAsia="宋体" w:hAnsi="Arial" w:cs="Times New Roman"/>
      <w:kern w:val="0"/>
      <w:sz w:val="22"/>
      <w:lang w:eastAsia="en-US"/>
    </w:rPr>
  </w:style>
  <w:style w:type="paragraph" w:customStyle="1" w:styleId="03">
    <w:name w:val="列出段落_0"/>
    <w:basedOn w:val="0"/>
    <w:uiPriority w:val="34"/>
    <w:qFormat/>
    <w:rsid w:val="004F2309"/>
    <w:pPr>
      <w:ind w:firstLine="420"/>
    </w:pPr>
    <w:rPr>
      <w:sz w:val="21"/>
      <w:szCs w:val="22"/>
    </w:rPr>
  </w:style>
  <w:style w:type="paragraph" w:customStyle="1" w:styleId="378020">
    <w:name w:val="样式 标题 3 + (中文) 黑体 小四 非加粗 段前: 7.8 磅 段后: 0 磅 行距: 固定值 20 磅"/>
    <w:basedOn w:val="3"/>
    <w:rsid w:val="004F2309"/>
    <w:pPr>
      <w:widowControl/>
      <w:spacing w:before="0" w:after="0" w:line="400" w:lineRule="exact"/>
      <w:jc w:val="left"/>
    </w:pPr>
    <w:rPr>
      <w:rFonts w:eastAsia="黑体" w:cs="宋体"/>
      <w:b w:val="0"/>
      <w:bCs w:val="0"/>
      <w:sz w:val="24"/>
      <w:szCs w:val="20"/>
    </w:rPr>
  </w:style>
  <w:style w:type="paragraph" w:customStyle="1" w:styleId="xl140">
    <w:name w:val="xl140"/>
    <w:basedOn w:val="a3"/>
    <w:rsid w:val="004F2309"/>
    <w:pPr>
      <w:widowControl/>
      <w:pBdr>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szCs w:val="24"/>
    </w:rPr>
  </w:style>
  <w:style w:type="table" w:customStyle="1" w:styleId="113">
    <w:name w:val="网格表 1 浅色1"/>
    <w:basedOn w:val="a6"/>
    <w:uiPriority w:val="46"/>
    <w:qFormat/>
    <w:rsid w:val="004F2309"/>
    <w:rPr>
      <w:rFonts w:ascii="Times New Roman" w:eastAsia="宋体" w:hAnsi="Times New Roman" w:cs="Times New Roman"/>
      <w:kern w:val="0"/>
      <w:sz w:val="20"/>
      <w:szCs w:val="20"/>
    </w:rPr>
    <w:tblPr>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1fff6">
    <w:name w:val="网格型1"/>
    <w:basedOn w:val="a6"/>
    <w:qFormat/>
    <w:rsid w:val="004F2309"/>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a">
    <w:name w:val="批注文字 Char2"/>
    <w:uiPriority w:val="99"/>
    <w:rsid w:val="004F2309"/>
    <w:rPr>
      <w:rFonts w:ascii="Times New Roman" w:eastAsia="宋体" w:hAnsi="Times New Roman" w:cs="Times New Roman"/>
      <w:szCs w:val="20"/>
    </w:rPr>
  </w:style>
  <w:style w:type="paragraph" w:customStyle="1" w:styleId="4f3">
    <w:name w:val="无间隔4"/>
    <w:uiPriority w:val="1"/>
    <w:qFormat/>
    <w:rsid w:val="004F2309"/>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1637</Words>
  <Characters>9334</Characters>
  <Application>Microsoft Office Word</Application>
  <DocSecurity>0</DocSecurity>
  <Lines>77</Lines>
  <Paragraphs>21</Paragraphs>
  <ScaleCrop>false</ScaleCrop>
  <Company>Microsoft</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2022-07-14T10:49:00Z</dcterms:created>
  <dcterms:modified xsi:type="dcterms:W3CDTF">2022-08-08T10:10:00Z</dcterms:modified>
</cp:coreProperties>
</file>